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01843" w14:textId="7DDF0B29" w:rsidR="009F7B55" w:rsidRDefault="00D93B9B" w:rsidP="003F20E9">
      <w:r>
        <w:t>Concept Reglement</w:t>
      </w:r>
      <w:r w:rsidR="003F20E9">
        <w:t xml:space="preserve"> PK Wedstrijdleiding district Vlietlanden</w:t>
      </w:r>
      <w:r>
        <w:t xml:space="preserve">        d.d. 8 april 2023</w:t>
      </w:r>
    </w:p>
    <w:p w14:paraId="7C9662CB" w14:textId="30590367" w:rsidR="003F20E9" w:rsidRDefault="003F20E9" w:rsidP="003F20E9"/>
    <w:p w14:paraId="61E4516B" w14:textId="2468E05F" w:rsidR="003F20E9" w:rsidRDefault="003F20E9" w:rsidP="003F20E9">
      <w:pPr>
        <w:pStyle w:val="Lijstalinea"/>
        <w:numPr>
          <w:ilvl w:val="0"/>
          <w:numId w:val="17"/>
        </w:numPr>
      </w:pPr>
      <w:r>
        <w:t xml:space="preserve">Doel: De PK wedstrijden zo goed mogelijk te laten verlopen. </w:t>
      </w:r>
      <w:r w:rsidR="0030191B">
        <w:t>D</w:t>
      </w:r>
      <w:r>
        <w:t>oor deze werkwijze te beschrijven wordt het voor een wedstrijdleider PK makkelijker om deze taak naar behoren uit te voeren.</w:t>
      </w:r>
    </w:p>
    <w:p w14:paraId="3BE2FB9F" w14:textId="2D2CB725" w:rsidR="003F20E9" w:rsidRDefault="003F20E9" w:rsidP="003F20E9">
      <w:pPr>
        <w:pStyle w:val="Lijstalinea"/>
        <w:numPr>
          <w:ilvl w:val="0"/>
          <w:numId w:val="17"/>
        </w:numPr>
      </w:pPr>
      <w:r>
        <w:t>Reglementen</w:t>
      </w:r>
    </w:p>
    <w:p w14:paraId="277AC336" w14:textId="48650C30" w:rsidR="003F20E9" w:rsidRDefault="00216B15" w:rsidP="003F20E9">
      <w:pPr>
        <w:pStyle w:val="Lijstalinea"/>
      </w:pPr>
      <w:r>
        <w:t>Dit document vervangt niet het Wedstrijd Reglement Persoonlijke Kampioenschappen (WRPK) van KVC (KNBB Vereniging Carambole).</w:t>
      </w:r>
      <w:r w:rsidR="00023C93">
        <w:t xml:space="preserve"> </w:t>
      </w:r>
      <w:r w:rsidR="000F26D8">
        <w:t>Dit WRPK is van toepassing op alle door of namens KVC te organiseren persoonlijke kampioenschappen</w:t>
      </w:r>
    </w:p>
    <w:p w14:paraId="160645A0" w14:textId="4E02DADC" w:rsidR="003F20E9" w:rsidRDefault="003F20E9" w:rsidP="003F20E9">
      <w:pPr>
        <w:pStyle w:val="Lijstalinea"/>
        <w:numPr>
          <w:ilvl w:val="0"/>
          <w:numId w:val="17"/>
        </w:numPr>
      </w:pPr>
      <w:r>
        <w:t>Inschrijvingen</w:t>
      </w:r>
    </w:p>
    <w:p w14:paraId="5E930D0D" w14:textId="7DDFEA34" w:rsidR="00023C93" w:rsidRDefault="00023C93" w:rsidP="00023C93">
      <w:pPr>
        <w:pStyle w:val="Lijstalinea"/>
      </w:pPr>
      <w:r>
        <w:t>De PK inschrijvingen worden op de ALV door de secretarissen van de verenigingen ingeleverd bij de PK wedstrijdleiding. Liefst eerder via de e-mail.</w:t>
      </w:r>
    </w:p>
    <w:p w14:paraId="1228B75E" w14:textId="67915883" w:rsidR="00023C93" w:rsidRDefault="00023C93" w:rsidP="00023C93">
      <w:pPr>
        <w:pStyle w:val="Lijstalinea"/>
      </w:pPr>
      <w:r>
        <w:t>Uiterste datum van inschrijving is: 1 juni.</w:t>
      </w:r>
    </w:p>
    <w:p w14:paraId="4DFD99F1" w14:textId="7D2A205B" w:rsidR="000F26D8" w:rsidRDefault="0030191B" w:rsidP="00023C93">
      <w:pPr>
        <w:pStyle w:val="Lijstalinea"/>
      </w:pPr>
      <w:r>
        <w:t>Uiterlijk d</w:t>
      </w:r>
      <w:r w:rsidR="000F26D8">
        <w:t>rie weken voordat een voorwedstrijd begint, kan een speler een verzoek indienen bij de PK wedstrijdleiding om als nog in te schrijven in een bepaalde klasse.</w:t>
      </w:r>
      <w:r w:rsidR="00D93B9B">
        <w:t xml:space="preserve"> En indien er dan ruimte is bij de voorwedstrijden/directe finale kan </w:t>
      </w:r>
      <w:r>
        <w:t>de speler</w:t>
      </w:r>
      <w:r w:rsidR="00D93B9B">
        <w:t xml:space="preserve"> alsnog meedoen.</w:t>
      </w:r>
    </w:p>
    <w:p w14:paraId="1C36BD72" w14:textId="19416E88" w:rsidR="003F20E9" w:rsidRDefault="003F20E9" w:rsidP="003F20E9">
      <w:pPr>
        <w:pStyle w:val="Lijstalinea"/>
        <w:numPr>
          <w:ilvl w:val="0"/>
          <w:numId w:val="17"/>
        </w:numPr>
      </w:pPr>
      <w:r>
        <w:t>Locaties voorwedstrijden</w:t>
      </w:r>
      <w:r w:rsidR="00D93B9B">
        <w:t xml:space="preserve"> op welke dagen</w:t>
      </w:r>
      <w:r w:rsidR="00794980">
        <w:t>:</w:t>
      </w:r>
    </w:p>
    <w:p w14:paraId="2312DB24" w14:textId="615F3DBF" w:rsidR="00794980" w:rsidRDefault="00794980" w:rsidP="00794980">
      <w:pPr>
        <w:pStyle w:val="Lijstalinea"/>
        <w:numPr>
          <w:ilvl w:val="0"/>
          <w:numId w:val="18"/>
        </w:numPr>
      </w:pPr>
      <w:r>
        <w:t>Biljartvereniging de Beurs:</w:t>
      </w:r>
      <w:r>
        <w:tab/>
        <w:t>Maandagavond</w:t>
      </w:r>
    </w:p>
    <w:p w14:paraId="0C23127C" w14:textId="02CEA3A4" w:rsidR="00794980" w:rsidRDefault="00794980" w:rsidP="00794980">
      <w:pPr>
        <w:pStyle w:val="Lijstalinea"/>
        <w:numPr>
          <w:ilvl w:val="0"/>
          <w:numId w:val="18"/>
        </w:numPr>
      </w:pPr>
      <w:r>
        <w:t>Bij ’t Hof:</w:t>
      </w:r>
      <w:r>
        <w:tab/>
        <w:t>Maandagavond</w:t>
      </w:r>
    </w:p>
    <w:p w14:paraId="51CBA80F" w14:textId="6B512AF1" w:rsidR="00794980" w:rsidRDefault="00794980" w:rsidP="00794980">
      <w:pPr>
        <w:pStyle w:val="Lijstalinea"/>
        <w:numPr>
          <w:ilvl w:val="0"/>
          <w:numId w:val="18"/>
        </w:numPr>
      </w:pPr>
      <w:r>
        <w:t>De Kleine Confiance:</w:t>
      </w:r>
      <w:r>
        <w:tab/>
        <w:t>Zondagmiddag</w:t>
      </w:r>
    </w:p>
    <w:p w14:paraId="73AE0CFF" w14:textId="5EB12BD8" w:rsidR="00794980" w:rsidRDefault="00794980" w:rsidP="00794980">
      <w:pPr>
        <w:pStyle w:val="Lijstalinea"/>
        <w:numPr>
          <w:ilvl w:val="0"/>
          <w:numId w:val="18"/>
        </w:numPr>
      </w:pPr>
      <w:r>
        <w:t>The Old Counters:</w:t>
      </w:r>
      <w:r>
        <w:tab/>
      </w:r>
      <w:r>
        <w:tab/>
        <w:t>Zaterdagmiddag</w:t>
      </w:r>
    </w:p>
    <w:p w14:paraId="6C8127FA" w14:textId="6362C6F3" w:rsidR="00794980" w:rsidRDefault="00794980" w:rsidP="00794980">
      <w:pPr>
        <w:pStyle w:val="Lijstalinea"/>
        <w:numPr>
          <w:ilvl w:val="0"/>
          <w:numId w:val="18"/>
        </w:numPr>
      </w:pPr>
      <w:r>
        <w:t>De Nieuwe Prins:</w:t>
      </w:r>
      <w:r>
        <w:tab/>
      </w:r>
    </w:p>
    <w:p w14:paraId="7DB5D8F1" w14:textId="5729E207" w:rsidR="00794980" w:rsidRDefault="00794980" w:rsidP="00794980">
      <w:pPr>
        <w:pStyle w:val="Lijstalinea"/>
        <w:numPr>
          <w:ilvl w:val="0"/>
          <w:numId w:val="18"/>
        </w:numPr>
      </w:pPr>
      <w:r>
        <w:t>Pool &amp; Billiards:</w:t>
      </w:r>
    </w:p>
    <w:p w14:paraId="77E34E76" w14:textId="2BCF2FD3" w:rsidR="00794980" w:rsidRDefault="00794980" w:rsidP="00794980">
      <w:pPr>
        <w:pStyle w:val="Lijstalinea"/>
        <w:numPr>
          <w:ilvl w:val="0"/>
          <w:numId w:val="18"/>
        </w:numPr>
      </w:pPr>
      <w:r>
        <w:t>’t Groene Hart:</w:t>
      </w:r>
    </w:p>
    <w:p w14:paraId="75EB7AE9" w14:textId="139F6DC8" w:rsidR="00D93B9B" w:rsidRDefault="00794980" w:rsidP="00D93B9B">
      <w:pPr>
        <w:pStyle w:val="Lijstalinea"/>
        <w:numPr>
          <w:ilvl w:val="0"/>
          <w:numId w:val="18"/>
        </w:numPr>
      </w:pPr>
      <w:r>
        <w:t>Centrum-West:</w:t>
      </w:r>
    </w:p>
    <w:p w14:paraId="3F2A2ABB" w14:textId="12E49C9F" w:rsidR="00D93B9B" w:rsidRDefault="00D93B9B" w:rsidP="003F20E9">
      <w:pPr>
        <w:pStyle w:val="Lijstalinea"/>
        <w:numPr>
          <w:ilvl w:val="0"/>
          <w:numId w:val="17"/>
        </w:numPr>
      </w:pPr>
      <w:r>
        <w:t>Spelen van voorwedstrijden</w:t>
      </w:r>
    </w:p>
    <w:p w14:paraId="63D03FAD" w14:textId="64F7197F" w:rsidR="00D93B9B" w:rsidRDefault="00D93B9B" w:rsidP="00D93B9B">
      <w:pPr>
        <w:pStyle w:val="Lijstalinea"/>
        <w:numPr>
          <w:ilvl w:val="0"/>
          <w:numId w:val="18"/>
        </w:numPr>
      </w:pPr>
      <w:r>
        <w:t>In alle klassen zijn vier weken gepland voor voorwedstrijden. Drie speeldagen en een reservedag.</w:t>
      </w:r>
    </w:p>
    <w:p w14:paraId="0F423CDA" w14:textId="23011687" w:rsidR="00D93B9B" w:rsidRDefault="00D93B9B" w:rsidP="00D93B9B">
      <w:pPr>
        <w:pStyle w:val="Lijstalinea"/>
        <w:numPr>
          <w:ilvl w:val="0"/>
          <w:numId w:val="18"/>
        </w:numPr>
      </w:pPr>
      <w:r>
        <w:t>Alle uitslagen moeten 48 uur</w:t>
      </w:r>
      <w:r w:rsidR="0030191B">
        <w:t>,</w:t>
      </w:r>
      <w:r>
        <w:t xml:space="preserve"> nadat er gespeeld is</w:t>
      </w:r>
      <w:r w:rsidR="0030191B">
        <w:t>, zijn</w:t>
      </w:r>
      <w:r>
        <w:t xml:space="preserve"> doorgegeven aan de PK wedstrijdleiding. Dit geldt dus voor iedere avond of middag wanne</w:t>
      </w:r>
      <w:r w:rsidR="0030191B">
        <w:t>e</w:t>
      </w:r>
      <w:r>
        <w:t xml:space="preserve">r er gespeeld is. Dit is overeenkomstig de </w:t>
      </w:r>
      <w:r w:rsidR="0030191B">
        <w:t>team</w:t>
      </w:r>
      <w:r>
        <w:t>competitie uitslagen invoeren in BiljartPoint.</w:t>
      </w:r>
    </w:p>
    <w:p w14:paraId="784C18B7" w14:textId="66434E92" w:rsidR="003F20E9" w:rsidRDefault="003F20E9" w:rsidP="003F20E9">
      <w:pPr>
        <w:pStyle w:val="Lijstalinea"/>
        <w:numPr>
          <w:ilvl w:val="0"/>
          <w:numId w:val="17"/>
        </w:numPr>
      </w:pPr>
      <w:r>
        <w:t>Districtfinales</w:t>
      </w:r>
    </w:p>
    <w:p w14:paraId="35C9A0BE" w14:textId="3B289FC3" w:rsidR="00D93B9B" w:rsidRDefault="00D93B9B" w:rsidP="00D93B9B">
      <w:pPr>
        <w:pStyle w:val="Lijstalinea"/>
      </w:pPr>
      <w:r>
        <w:t>Indien er zes of minder inschrijvingen zijn voor een bepaalde klasse wordt er een directe finale gespeeld</w:t>
      </w:r>
    </w:p>
    <w:p w14:paraId="49C9CCB5" w14:textId="73EED9F6" w:rsidR="003F20E9" w:rsidRDefault="003F20E9" w:rsidP="003F20E9">
      <w:pPr>
        <w:pStyle w:val="Lijstalinea"/>
        <w:numPr>
          <w:ilvl w:val="0"/>
          <w:numId w:val="17"/>
        </w:numPr>
      </w:pPr>
      <w:r>
        <w:t>Gewestelijke finales</w:t>
      </w:r>
    </w:p>
    <w:p w14:paraId="5A8F7490" w14:textId="5A1D9AD4" w:rsidR="00D93B9B" w:rsidRPr="003F20E9" w:rsidRDefault="00D93B9B" w:rsidP="00D93B9B">
      <w:pPr>
        <w:pStyle w:val="Lijstalinea"/>
        <w:numPr>
          <w:ilvl w:val="0"/>
          <w:numId w:val="18"/>
        </w:numPr>
      </w:pPr>
      <w:r>
        <w:t>Het is nog niet bekend welke gewestelijke finale wij als district moeten organiseren.</w:t>
      </w:r>
    </w:p>
    <w:sectPr w:rsidR="00D93B9B" w:rsidRPr="003F20E9" w:rsidSect="00D53FB8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0760" w:h="15700"/>
      <w:pgMar w:top="1134" w:right="1418" w:bottom="1134" w:left="1418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E3530" w14:textId="77777777" w:rsidR="009E31BC" w:rsidRDefault="009E31BC" w:rsidP="009837E6">
      <w:r>
        <w:separator/>
      </w:r>
    </w:p>
  </w:endnote>
  <w:endnote w:type="continuationSeparator" w:id="0">
    <w:p w14:paraId="490BF26D" w14:textId="77777777" w:rsidR="009E31BC" w:rsidRDefault="009E31BC" w:rsidP="00983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eelawadee">
    <w:altName w:val="Leelawadee UI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A13FC" w14:textId="77777777" w:rsidR="006E73F5" w:rsidRDefault="00831E6F" w:rsidP="001A759A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6E73F5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25D57BB" w14:textId="77777777" w:rsidR="006E73F5" w:rsidRDefault="006E73F5" w:rsidP="008B6281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4287404"/>
      <w:docPartObj>
        <w:docPartGallery w:val="Page Numbers (Bottom of Page)"/>
        <w:docPartUnique/>
      </w:docPartObj>
    </w:sdtPr>
    <w:sdtContent>
      <w:p w14:paraId="74ED0EC4" w14:textId="77777777" w:rsidR="00873B15" w:rsidRDefault="00873B15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531">
          <w:rPr>
            <w:noProof/>
          </w:rPr>
          <w:t>2</w:t>
        </w:r>
        <w:r>
          <w:fldChar w:fldCharType="end"/>
        </w:r>
      </w:p>
    </w:sdtContent>
  </w:sdt>
  <w:p w14:paraId="455C70AF" w14:textId="77777777" w:rsidR="006E73F5" w:rsidRPr="00FA237F" w:rsidRDefault="006E73F5" w:rsidP="001A759A">
    <w:pPr>
      <w:pStyle w:val="Voettekst"/>
      <w:tabs>
        <w:tab w:val="clear" w:pos="4536"/>
        <w:tab w:val="clear" w:pos="9072"/>
        <w:tab w:val="right" w:pos="9040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51449" w14:textId="77777777" w:rsidR="006E73F5" w:rsidRPr="00FA237F" w:rsidRDefault="00125CCA" w:rsidP="00097111">
    <w:pPr>
      <w:pStyle w:val="Voettekst"/>
      <w:tabs>
        <w:tab w:val="clear" w:pos="4536"/>
        <w:tab w:val="clear" w:pos="9072"/>
        <w:tab w:val="left" w:pos="3280"/>
        <w:tab w:val="right" w:pos="9040"/>
      </w:tabs>
      <w:ind w:right="360"/>
    </w:pPr>
    <w:r>
      <w:rPr>
        <w:b/>
        <w:noProof/>
        <w:color w:val="44546A" w:themeColor="text2"/>
        <w:sz w:val="24"/>
        <w:szCs w:val="24"/>
        <w:lang w:eastAsia="nl-NL"/>
      </w:rPr>
      <w:drawing>
        <wp:anchor distT="0" distB="0" distL="114300" distR="114300" simplePos="0" relativeHeight="251654144" behindDoc="1" locked="0" layoutInCell="1" allowOverlap="1" wp14:anchorId="038443C5" wp14:editId="04289657">
          <wp:simplePos x="0" y="0"/>
          <wp:positionH relativeFrom="page">
            <wp:posOffset>2719388</wp:posOffset>
          </wp:positionH>
          <wp:positionV relativeFrom="page">
            <wp:posOffset>9144000</wp:posOffset>
          </wp:positionV>
          <wp:extent cx="1476375" cy="433388"/>
          <wp:effectExtent l="19050" t="0" r="9525" b="0"/>
          <wp:wrapNone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ooter salu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4333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color w:val="44546A" w:themeColor="text2"/>
        <w:sz w:val="24"/>
        <w:szCs w:val="24"/>
        <w:lang w:eastAsia="nl-NL"/>
      </w:rPr>
      <w:drawing>
        <wp:anchor distT="0" distB="0" distL="114300" distR="114300" simplePos="0" relativeHeight="251662336" behindDoc="1" locked="0" layoutInCell="1" allowOverlap="1" wp14:anchorId="241C3CCE" wp14:editId="6A558353">
          <wp:simplePos x="0" y="0"/>
          <wp:positionH relativeFrom="column">
            <wp:posOffset>5116195</wp:posOffset>
          </wp:positionH>
          <wp:positionV relativeFrom="paragraph">
            <wp:posOffset>-532765</wp:posOffset>
          </wp:positionV>
          <wp:extent cx="899795" cy="390525"/>
          <wp:effectExtent l="19050" t="0" r="0" b="0"/>
          <wp:wrapSquare wrapText="bothSides"/>
          <wp:docPr id="5" name="Afbeelding 5" descr="Logo Carambol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Carambole 3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D4FEF">
      <w:rPr>
        <w:b/>
        <w:noProof/>
        <w:color w:val="44546A" w:themeColor="text2"/>
        <w:sz w:val="24"/>
        <w:szCs w:val="24"/>
        <w:lang w:eastAsia="nl-NL"/>
      </w:rPr>
      <w:drawing>
        <wp:anchor distT="0" distB="0" distL="114300" distR="114300" simplePos="0" relativeHeight="251658240" behindDoc="0" locked="0" layoutInCell="1" allowOverlap="1" wp14:anchorId="6D9BF4D8" wp14:editId="130CFFAD">
          <wp:simplePos x="0" y="0"/>
          <wp:positionH relativeFrom="page">
            <wp:posOffset>215900</wp:posOffset>
          </wp:positionH>
          <wp:positionV relativeFrom="page">
            <wp:posOffset>9145270</wp:posOffset>
          </wp:positionV>
          <wp:extent cx="1465200" cy="432000"/>
          <wp:effectExtent l="0" t="0" r="8255" b="0"/>
          <wp:wrapNone/>
          <wp:docPr id="35" name="Afbeelding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footer simonis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5200" cy="43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46BCA">
      <w:rPr>
        <w:b/>
        <w:noProof/>
        <w:color w:val="44546A" w:themeColor="text2"/>
        <w:sz w:val="24"/>
        <w:szCs w:val="24"/>
        <w:lang w:eastAsia="nl-NL"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74B95767" wp14:editId="055AF62B">
              <wp:simplePos x="0" y="0"/>
              <wp:positionH relativeFrom="page">
                <wp:posOffset>0</wp:posOffset>
              </wp:positionH>
              <wp:positionV relativeFrom="page">
                <wp:posOffset>9613900</wp:posOffset>
              </wp:positionV>
              <wp:extent cx="6840220" cy="360045"/>
              <wp:effectExtent l="0" t="0" r="17780" b="1905"/>
              <wp:wrapNone/>
              <wp:docPr id="9" name="Tekstvak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4022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E61A09" w14:textId="77777777" w:rsidR="006E73F5" w:rsidRPr="00992B5C" w:rsidRDefault="006E73F5" w:rsidP="00992B5C">
                          <w:pPr>
                            <w:jc w:val="center"/>
                            <w:rPr>
                              <w:rFonts w:ascii="Leelawadee" w:hAnsi="Leelawadee" w:cs="Leelawadee"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B95767" id="_x0000_t202" coordsize="21600,21600" o:spt="202" path="m,l,21600r21600,l21600,xe">
              <v:stroke joinstyle="miter"/>
              <v:path gradientshapeok="t" o:connecttype="rect"/>
            </v:shapetype>
            <v:shape id="Tekstvak 9" o:spid="_x0000_s1029" type="#_x0000_t202" style="position:absolute;margin-left:0;margin-top:757pt;width:538.6pt;height:28.35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" filled="f" stroked="f">
              <v:textbox inset="0,0,0,0">
                <w:txbxContent>
                  <w:p w14:paraId="36E61A09" w14:textId="77777777" w:rsidR="006E73F5" w:rsidRPr="00992B5C" w:rsidRDefault="006E73F5" w:rsidP="00992B5C">
                    <w:pPr>
                      <w:jc w:val="center"/>
                      <w:rPr>
                        <w:rFonts w:ascii="Leelawadee" w:hAnsi="Leelawadee" w:cs="Leelawadee"/>
                        <w:color w:val="FFFFFF" w:themeColor="background1"/>
                        <w:sz w:val="20"/>
                        <w:szCs w:val="20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046BCA">
      <w:rPr>
        <w:b/>
        <w:noProof/>
        <w:lang w:eastAsia="nl-NL"/>
      </w:rPr>
      <mc:AlternateContent>
        <mc:Choice Requires="wps">
          <w:drawing>
            <wp:anchor distT="0" distB="0" distL="114300" distR="114300" simplePos="0" relativeHeight="251718656" behindDoc="1" locked="0" layoutInCell="1" allowOverlap="1" wp14:anchorId="0DA28AE5" wp14:editId="2FB71A4E">
              <wp:simplePos x="0" y="0"/>
              <wp:positionH relativeFrom="page">
                <wp:posOffset>0</wp:posOffset>
              </wp:positionH>
              <wp:positionV relativeFrom="page">
                <wp:posOffset>9055100</wp:posOffset>
              </wp:positionV>
              <wp:extent cx="6840220" cy="36195"/>
              <wp:effectExtent l="0" t="0" r="0" b="1905"/>
              <wp:wrapNone/>
              <wp:docPr id="18" name="Rechthoek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40220" cy="36195"/>
                      </a:xfrm>
                      <a:prstGeom prst="rect">
                        <a:avLst/>
                      </a:prstGeom>
                      <a:solidFill>
                        <a:srgbClr val="8CACA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576FD9" id="Rechthoek 18" o:spid="_x0000_s1026" style="position:absolute;margin-left:0;margin-top:713pt;width:538.6pt;height:2.85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" fillcolor="#8cacaf" stroked="f" strokeweight="1pt">
              <w10:wrap anchorx="page" anchory="page"/>
            </v:rect>
          </w:pict>
        </mc:Fallback>
      </mc:AlternateContent>
    </w:r>
    <w:r w:rsidR="00046BCA">
      <w:rPr>
        <w:b/>
        <w:noProof/>
        <w:lang w:eastAsia="nl-NL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1E78F522" wp14:editId="2160E82E">
              <wp:simplePos x="0" y="0"/>
              <wp:positionH relativeFrom="page">
                <wp:posOffset>0</wp:posOffset>
              </wp:positionH>
              <wp:positionV relativeFrom="page">
                <wp:posOffset>9613265</wp:posOffset>
              </wp:positionV>
              <wp:extent cx="6840220" cy="360045"/>
              <wp:effectExtent l="0" t="0" r="0" b="1905"/>
              <wp:wrapNone/>
              <wp:docPr id="16" name="Rechthoek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40220" cy="360045"/>
                      </a:xfrm>
                      <a:prstGeom prst="rect">
                        <a:avLst/>
                      </a:prstGeom>
                      <a:solidFill>
                        <a:srgbClr val="8CACA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63B239" id="Rechthoek 16" o:spid="_x0000_s1026" style="position:absolute;margin-left:0;margin-top:756.95pt;width:538.6pt;height:28.3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" fillcolor="#8cacaf" stroked="f" strokeweight="1pt">
              <w10:wrap anchorx="page" anchory="page"/>
            </v:rect>
          </w:pict>
        </mc:Fallback>
      </mc:AlternateContent>
    </w:r>
    <w:r w:rsidR="006E73F5">
      <w:tab/>
    </w:r>
    <w:r w:rsidR="006E73F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D5E5C" w14:textId="77777777" w:rsidR="009E31BC" w:rsidRDefault="009E31BC" w:rsidP="009837E6">
      <w:r>
        <w:separator/>
      </w:r>
    </w:p>
  </w:footnote>
  <w:footnote w:type="continuationSeparator" w:id="0">
    <w:p w14:paraId="6135933F" w14:textId="77777777" w:rsidR="009E31BC" w:rsidRDefault="009E31BC" w:rsidP="00983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1B24D" w14:textId="77777777" w:rsidR="006E73F5" w:rsidRPr="00A67178" w:rsidRDefault="00046BCA" w:rsidP="00547510">
    <w:pPr>
      <w:pStyle w:val="Koptekst"/>
      <w:jc w:val="right"/>
      <w:rPr>
        <w:rFonts w:ascii="Leelawadee" w:hAnsi="Leelawadee" w:cs="Leelawadee"/>
        <w:b/>
        <w:color w:val="026766"/>
        <w:sz w:val="16"/>
        <w:szCs w:val="16"/>
      </w:rPr>
    </w:pPr>
    <w:r>
      <w:rPr>
        <w:b/>
        <w:noProof/>
        <w:color w:val="44546A" w:themeColor="text2"/>
        <w:sz w:val="24"/>
        <w:szCs w:val="24"/>
        <w:lang w:eastAsia="nl-NL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751A7E4D" wp14:editId="146C58B8">
              <wp:simplePos x="0" y="0"/>
              <wp:positionH relativeFrom="page">
                <wp:posOffset>3967480</wp:posOffset>
              </wp:positionH>
              <wp:positionV relativeFrom="page">
                <wp:posOffset>180340</wp:posOffset>
              </wp:positionV>
              <wp:extent cx="2441575" cy="360045"/>
              <wp:effectExtent l="0" t="0" r="15875" b="1905"/>
              <wp:wrapNone/>
              <wp:docPr id="7" name="Tekstvak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4157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B7E37C" w14:textId="4398A6B9" w:rsidR="006E73F5" w:rsidRPr="00F86995" w:rsidRDefault="00831E6F" w:rsidP="00F86995">
                          <w:pPr>
                            <w:jc w:val="right"/>
                            <w:rPr>
                              <w:rFonts w:ascii="Tahoma" w:hAnsi="Tahoma" w:cs="Tahoma"/>
                              <w:i/>
                              <w:color w:val="FFFFFF" w:themeColor="background1"/>
                              <w:sz w:val="24"/>
                              <w:szCs w:val="24"/>
                              <w:lang w:val="en-US"/>
                            </w:rPr>
                          </w:pPr>
                          <w:r w:rsidRPr="00F86995">
                            <w:fldChar w:fldCharType="begin"/>
                          </w:r>
                          <w:r w:rsidR="00A3244E" w:rsidRPr="00F86995">
                            <w:instrText xml:space="preserve"> SUBJECT  \* MERGEFORMAT </w:instrText>
                          </w:r>
                          <w:r w:rsidRPr="00F86995">
                            <w:fldChar w:fldCharType="separate"/>
                          </w:r>
                          <w:r w:rsidR="00794980" w:rsidRPr="00794980">
                            <w:rPr>
                              <w:rFonts w:cs="Tahoma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  <w:lang w:val="en-US"/>
                            </w:rPr>
                            <w:t>INSCHRIJVING</w:t>
                          </w:r>
                          <w:r w:rsidRPr="00F86995">
                            <w:rPr>
                              <w:rFonts w:ascii="Tahoma" w:hAnsi="Tahoma" w:cs="Tahoma"/>
                              <w:i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1A7E4D" id="_x0000_t202" coordsize="21600,21600" o:spt="202" path="m,l,21600r21600,l21600,xe">
              <v:stroke joinstyle="miter"/>
              <v:path gradientshapeok="t" o:connecttype="rect"/>
            </v:shapetype>
            <v:shape id="Tekstvak 7" o:spid="_x0000_s1026" type="#_x0000_t202" style="position:absolute;left:0;text-align:left;margin-left:312.4pt;margin-top:14.2pt;width:192.25pt;height:28.3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" filled="f" stroked="f">
              <v:textbox inset="0,0,0,0">
                <w:txbxContent>
                  <w:p w14:paraId="1DB7E37C" w14:textId="4398A6B9" w:rsidR="006E73F5" w:rsidRPr="00F86995" w:rsidRDefault="00831E6F" w:rsidP="00F86995">
                    <w:pPr>
                      <w:jc w:val="right"/>
                      <w:rPr>
                        <w:rFonts w:ascii="Tahoma" w:hAnsi="Tahoma" w:cs="Tahoma"/>
                        <w:i/>
                        <w:color w:val="FFFFFF" w:themeColor="background1"/>
                        <w:sz w:val="24"/>
                        <w:szCs w:val="24"/>
                        <w:lang w:val="en-US"/>
                      </w:rPr>
                    </w:pPr>
                    <w:r w:rsidRPr="00F86995">
                      <w:fldChar w:fldCharType="begin"/>
                    </w:r>
                    <w:r w:rsidR="00A3244E" w:rsidRPr="00F86995">
                      <w:instrText xml:space="preserve"> SUBJECT  \* MERGEFORMAT </w:instrText>
                    </w:r>
                    <w:r w:rsidRPr="00F86995">
                      <w:fldChar w:fldCharType="separate"/>
                    </w:r>
                    <w:r w:rsidR="00794980" w:rsidRPr="00794980">
                      <w:rPr>
                        <w:rFonts w:cs="Tahoma"/>
                        <w:b/>
                        <w:i/>
                        <w:color w:val="FFFFFF" w:themeColor="background1"/>
                        <w:sz w:val="24"/>
                        <w:szCs w:val="24"/>
                        <w:lang w:val="en-US"/>
                      </w:rPr>
                      <w:t>INSCHRIJVING</w:t>
                    </w:r>
                    <w:r w:rsidRPr="00F86995">
                      <w:rPr>
                        <w:rFonts w:ascii="Tahoma" w:hAnsi="Tahoma" w:cs="Tahoma"/>
                        <w:i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b/>
        <w:noProof/>
        <w:color w:val="44546A" w:themeColor="text2"/>
        <w:sz w:val="24"/>
        <w:szCs w:val="24"/>
        <w:lang w:eastAsia="nl-NL"/>
      </w:rPr>
      <mc:AlternateContent>
        <mc:Choice Requires="wps">
          <w:drawing>
            <wp:anchor distT="0" distB="0" distL="114300" distR="114300" simplePos="0" relativeHeight="251698176" behindDoc="1" locked="0" layoutInCell="1" allowOverlap="1" wp14:anchorId="1B94515B" wp14:editId="2401C09D">
              <wp:simplePos x="0" y="0"/>
              <wp:positionH relativeFrom="page">
                <wp:posOffset>0</wp:posOffset>
              </wp:positionH>
              <wp:positionV relativeFrom="page">
                <wp:posOffset>180340</wp:posOffset>
              </wp:positionV>
              <wp:extent cx="6840220" cy="360045"/>
              <wp:effectExtent l="0" t="0" r="0" b="1905"/>
              <wp:wrapNone/>
              <wp:docPr id="29" name="Rechthoek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 flipV="1">
                        <a:off x="0" y="0"/>
                        <a:ext cx="6840220" cy="360045"/>
                      </a:xfrm>
                      <a:prstGeom prst="rect">
                        <a:avLst/>
                      </a:prstGeom>
                      <a:solidFill>
                        <a:srgbClr val="8CACA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40DA41" id="Rechthoek 29" o:spid="_x0000_s1026" style="position:absolute;margin-left:0;margin-top:14.2pt;width:538.6pt;height:28.35pt;flip:x y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" fillcolor="#8cacaf" stroked="f" strokeweight="1pt">
              <w10:wrap anchorx="page" anchory="page"/>
            </v:rect>
          </w:pict>
        </mc:Fallback>
      </mc:AlternateContent>
    </w:r>
    <w:r>
      <w:rPr>
        <w:b/>
        <w:noProof/>
        <w:color w:val="44546A" w:themeColor="text2"/>
        <w:sz w:val="24"/>
        <w:szCs w:val="24"/>
        <w:lang w:eastAsia="nl-NL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7247157B" wp14:editId="2C1016B5">
              <wp:simplePos x="0" y="0"/>
              <wp:positionH relativeFrom="page">
                <wp:posOffset>431800</wp:posOffset>
              </wp:positionH>
              <wp:positionV relativeFrom="page">
                <wp:posOffset>180340</wp:posOffset>
              </wp:positionV>
              <wp:extent cx="4679950" cy="360045"/>
              <wp:effectExtent l="0" t="0" r="6350" b="1905"/>
              <wp:wrapNone/>
              <wp:docPr id="8" name="Tekstvak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7995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A135C1" w14:textId="77777777" w:rsidR="00F86995" w:rsidRPr="00046BCA" w:rsidRDefault="00F86995" w:rsidP="00F86995">
                          <w:pPr>
                            <w:rPr>
                              <w:rFonts w:cs="Tahoma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046BCA">
                            <w:rPr>
                              <w:rFonts w:cs="Tahoma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  <w:t>Samen biljarten geeft meer effect!</w:t>
                          </w:r>
                        </w:p>
                        <w:p w14:paraId="2A97E576" w14:textId="77777777" w:rsidR="006E73F5" w:rsidRPr="00046BCA" w:rsidRDefault="008E7497" w:rsidP="00A028C8">
                          <w:pPr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046BCA"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7200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47157B" id="Tekstvak 8" o:spid="_x0000_s1027" type="#_x0000_t202" style="position:absolute;left:0;text-align:left;margin-left:34pt;margin-top:14.2pt;width:368.5pt;height:28.3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" filled="f" stroked="f">
              <v:textbox inset="0,2mm,0,0">
                <w:txbxContent>
                  <w:p w14:paraId="13A135C1" w14:textId="77777777" w:rsidR="00F86995" w:rsidRPr="00046BCA" w:rsidRDefault="00F86995" w:rsidP="00F86995">
                    <w:pPr>
                      <w:rPr>
                        <w:rFonts w:cs="Tahoma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</w:pPr>
                    <w:r w:rsidRPr="00046BCA">
                      <w:rPr>
                        <w:rFonts w:cs="Tahoma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  <w:t>Samen biljarten geeft meer effect!</w:t>
                    </w:r>
                  </w:p>
                  <w:p w14:paraId="2A97E576" w14:textId="77777777" w:rsidR="006E73F5" w:rsidRPr="00046BCA" w:rsidRDefault="008E7497" w:rsidP="00A028C8">
                    <w:pPr>
                      <w:rPr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 w:rsidRPr="00046BCA">
                      <w:rPr>
                        <w:b/>
                        <w:color w:val="FFFFFF" w:themeColor="background1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b/>
        <w:noProof/>
        <w:color w:val="44546A" w:themeColor="text2"/>
        <w:sz w:val="24"/>
        <w:szCs w:val="24"/>
        <w:lang w:eastAsia="nl-NL"/>
      </w:rPr>
      <mc:AlternateContent>
        <mc:Choice Requires="wps">
          <w:drawing>
            <wp:anchor distT="0" distB="0" distL="114300" distR="114300" simplePos="0" relativeHeight="251666429" behindDoc="0" locked="0" layoutInCell="1" allowOverlap="1" wp14:anchorId="0043DD86" wp14:editId="469600E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6840220" cy="179705"/>
              <wp:effectExtent l="0" t="0" r="0" b="0"/>
              <wp:wrapNone/>
              <wp:docPr id="32" name="Rechthoek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40220" cy="179705"/>
                      </a:xfrm>
                      <a:prstGeom prst="rect">
                        <a:avLst/>
                      </a:prstGeom>
                      <a:solidFill>
                        <a:srgbClr val="E8EFE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E7339D" id="Rechthoek 32" o:spid="_x0000_s1026" style="position:absolute;margin-left:0;margin-top:0;width:538.6pt;height:14.15pt;z-index:2516664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" fillcolor="#e8efef" stroked="f" strokeweight="1pt">
              <w10:wrap anchorx="page" anchory="page"/>
            </v:rect>
          </w:pict>
        </mc:Fallback>
      </mc:AlternateContent>
    </w:r>
  </w:p>
  <w:p w14:paraId="4691E5A6" w14:textId="77777777" w:rsidR="006E73F5" w:rsidRPr="006D6EEB" w:rsidRDefault="006E73F5" w:rsidP="00034C37">
    <w:pPr>
      <w:pStyle w:val="Koptekst"/>
      <w:tabs>
        <w:tab w:val="clear" w:pos="4536"/>
        <w:tab w:val="clear" w:pos="9072"/>
        <w:tab w:val="left" w:pos="8130"/>
        <w:tab w:val="left" w:pos="8520"/>
      </w:tabs>
      <w:rPr>
        <w:rFonts w:ascii="Leelawadee" w:hAnsi="Leelawadee" w:cs="Leelawadee"/>
        <w:b/>
        <w:color w:val="026766"/>
        <w:sz w:val="24"/>
        <w:szCs w:val="24"/>
      </w:rPr>
    </w:pPr>
    <w:r>
      <w:rPr>
        <w:rFonts w:ascii="Leelawadee" w:hAnsi="Leelawadee" w:cs="Leelawadee"/>
        <w:b/>
        <w:color w:val="FFFFFF" w:themeColor="background1"/>
        <w:sz w:val="24"/>
        <w:szCs w:val="24"/>
      </w:rPr>
      <w:tab/>
    </w:r>
    <w:r>
      <w:rPr>
        <w:rFonts w:ascii="Leelawadee" w:hAnsi="Leelawadee" w:cs="Leelawadee"/>
        <w:b/>
        <w:color w:val="FFFFFF" w:themeColor="background1"/>
        <w:sz w:val="24"/>
        <w:szCs w:val="24"/>
      </w:rPr>
      <w:tab/>
    </w:r>
  </w:p>
  <w:p w14:paraId="6623FB8D" w14:textId="77777777" w:rsidR="006E73F5" w:rsidRPr="00A67178" w:rsidRDefault="006E73F5" w:rsidP="00A67178">
    <w:pPr>
      <w:pStyle w:val="Koptekst"/>
      <w:tabs>
        <w:tab w:val="clear" w:pos="4536"/>
        <w:tab w:val="clear" w:pos="9072"/>
        <w:tab w:val="left" w:pos="2290"/>
      </w:tabs>
      <w:rPr>
        <w:b/>
        <w:color w:val="44546A" w:themeColor="text2"/>
        <w:sz w:val="24"/>
        <w:szCs w:val="24"/>
      </w:rPr>
    </w:pPr>
    <w:r>
      <w:rPr>
        <w:b/>
        <w:color w:val="44546A" w:themeColor="text2"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E746C" w14:textId="77777777" w:rsidR="006E73F5" w:rsidRPr="002E4FDE" w:rsidRDefault="002448A1" w:rsidP="002448A1">
    <w:pPr>
      <w:pStyle w:val="Koptekst"/>
      <w:ind w:firstLine="284"/>
      <w:jc w:val="both"/>
      <w:rPr>
        <w:rFonts w:ascii="Leelawadee" w:hAnsi="Leelawadee" w:cs="Leelawadee"/>
        <w:b/>
        <w:color w:val="026766"/>
        <w:sz w:val="38"/>
        <w:szCs w:val="40"/>
      </w:rPr>
    </w:pPr>
    <w:r w:rsidRPr="002E4FDE">
      <w:rPr>
        <w:rFonts w:ascii="Leelawadee" w:hAnsi="Leelawadee" w:cs="Leelawadee"/>
        <w:b/>
        <w:noProof/>
        <w:color w:val="026766"/>
        <w:sz w:val="42"/>
        <w:szCs w:val="44"/>
        <w:lang w:eastAsia="nl-NL"/>
      </w:rPr>
      <w:drawing>
        <wp:anchor distT="0" distB="0" distL="114300" distR="114300" simplePos="0" relativeHeight="251652096" behindDoc="0" locked="0" layoutInCell="1" allowOverlap="1" wp14:anchorId="03AD3946" wp14:editId="277AD965">
          <wp:simplePos x="0" y="0"/>
          <wp:positionH relativeFrom="column">
            <wp:posOffset>-167351</wp:posOffset>
          </wp:positionH>
          <wp:positionV relativeFrom="paragraph">
            <wp:posOffset>71466</wp:posOffset>
          </wp:positionV>
          <wp:extent cx="629920" cy="69469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NBB logo 2010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20" cy="694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46BCA" w:rsidRPr="002E4FDE">
      <w:rPr>
        <w:rFonts w:ascii="Leelawadee" w:hAnsi="Leelawadee" w:cs="Leelawadee"/>
        <w:b/>
        <w:noProof/>
        <w:color w:val="026766"/>
        <w:sz w:val="42"/>
        <w:szCs w:val="44"/>
        <w:lang w:eastAsia="nl-NL"/>
      </w:rPr>
      <mc:AlternateContent>
        <mc:Choice Requires="wps">
          <w:drawing>
            <wp:anchor distT="0" distB="0" distL="114300" distR="114300" simplePos="0" relativeHeight="251668479" behindDoc="1" locked="0" layoutInCell="1" allowOverlap="1" wp14:anchorId="2EF2BC8D" wp14:editId="3138444A">
              <wp:simplePos x="0" y="0"/>
              <wp:positionH relativeFrom="column">
                <wp:posOffset>-1524000</wp:posOffset>
              </wp:positionH>
              <wp:positionV relativeFrom="paragraph">
                <wp:posOffset>-1586865</wp:posOffset>
              </wp:positionV>
              <wp:extent cx="2972435" cy="2983865"/>
              <wp:effectExtent l="0" t="0" r="0" b="6985"/>
              <wp:wrapNone/>
              <wp:docPr id="26" name="Ovaal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972435" cy="2983865"/>
                      </a:xfrm>
                      <a:prstGeom prst="ellipse">
                        <a:avLst/>
                      </a:prstGeom>
                      <a:solidFill>
                        <a:srgbClr val="FF0000">
                          <a:alpha val="12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48202EB" id="Ovaal 26" o:spid="_x0000_s1026" style="position:absolute;margin-left:-120pt;margin-top:-124.95pt;width:234.05pt;height:234.95pt;z-index:-2516480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" fillcolor="red" stroked="f" strokeweight="1pt">
              <v:fill opacity="7967f"/>
              <v:stroke joinstyle="miter"/>
            </v:oval>
          </w:pict>
        </mc:Fallback>
      </mc:AlternateContent>
    </w:r>
    <w:r w:rsidR="00046BCA" w:rsidRPr="002E4FDE">
      <w:rPr>
        <w:rFonts w:ascii="Leelawadee" w:hAnsi="Leelawadee" w:cs="Leelawadee"/>
        <w:b/>
        <w:noProof/>
        <w:color w:val="026766"/>
        <w:sz w:val="42"/>
        <w:szCs w:val="44"/>
        <w:lang w:eastAsia="nl-NL"/>
      </w:rPr>
      <mc:AlternateContent>
        <mc:Choice Requires="wps">
          <w:drawing>
            <wp:anchor distT="0" distB="0" distL="114300" distR="114300" simplePos="0" relativeHeight="251667454" behindDoc="1" locked="0" layoutInCell="1" allowOverlap="1" wp14:anchorId="56A0A745" wp14:editId="6C3DDA7B">
              <wp:simplePos x="0" y="0"/>
              <wp:positionH relativeFrom="column">
                <wp:posOffset>-895350</wp:posOffset>
              </wp:positionH>
              <wp:positionV relativeFrom="paragraph">
                <wp:posOffset>-361315</wp:posOffset>
              </wp:positionV>
              <wp:extent cx="7772400" cy="1634490"/>
              <wp:effectExtent l="0" t="0" r="0" b="3810"/>
              <wp:wrapNone/>
              <wp:docPr id="12" name="Rechthoek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72400" cy="1634490"/>
                      </a:xfrm>
                      <a:prstGeom prst="rect">
                        <a:avLst/>
                      </a:prstGeom>
                      <a:solidFill>
                        <a:srgbClr val="E8EFE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B72FC2" id="Rechthoek 12" o:spid="_x0000_s1026" style="position:absolute;margin-left:-70.5pt;margin-top:-28.45pt;width:612pt;height:128.7pt;z-index:-2516490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" fillcolor="#e8efef" stroked="f" strokeweight="1pt"/>
          </w:pict>
        </mc:Fallback>
      </mc:AlternateContent>
    </w:r>
    <w:r w:rsidR="002E4FDE" w:rsidRPr="002E4FDE">
      <w:rPr>
        <w:rFonts w:ascii="Leelawadee" w:hAnsi="Leelawadee" w:cs="Leelawadee"/>
        <w:b/>
        <w:color w:val="026766"/>
        <w:sz w:val="42"/>
        <w:szCs w:val="44"/>
      </w:rPr>
      <w:t xml:space="preserve"> </w:t>
    </w:r>
    <w:r w:rsidR="002E4FDE" w:rsidRPr="002E4FDE">
      <w:rPr>
        <w:rFonts w:ascii="Leelawadee" w:hAnsi="Leelawadee" w:cs="Leelawadee"/>
        <w:b/>
        <w:color w:val="026766"/>
        <w:sz w:val="42"/>
        <w:szCs w:val="44"/>
      </w:rPr>
      <w:tab/>
      <w:t>K</w:t>
    </w:r>
    <w:r w:rsidR="00E07A3B" w:rsidRPr="002E4FDE">
      <w:rPr>
        <w:rFonts w:ascii="Leelawadee" w:hAnsi="Leelawadee" w:cs="Leelawadee"/>
        <w:b/>
        <w:color w:val="026766"/>
        <w:sz w:val="38"/>
        <w:szCs w:val="40"/>
      </w:rPr>
      <w:t>oninklijke Nederlandse Biljart</w:t>
    </w:r>
    <w:r w:rsidRPr="002E4FDE">
      <w:rPr>
        <w:rFonts w:ascii="Leelawadee" w:hAnsi="Leelawadee" w:cs="Leelawadee"/>
        <w:b/>
        <w:color w:val="026766"/>
        <w:sz w:val="38"/>
        <w:szCs w:val="40"/>
      </w:rPr>
      <w:t xml:space="preserve"> </w:t>
    </w:r>
    <w:r w:rsidR="00E07A3B" w:rsidRPr="002E4FDE">
      <w:rPr>
        <w:rFonts w:ascii="Leelawadee" w:hAnsi="Leelawadee" w:cs="Leelawadee"/>
        <w:b/>
        <w:color w:val="026766"/>
        <w:sz w:val="38"/>
        <w:szCs w:val="40"/>
      </w:rPr>
      <w:t>B</w:t>
    </w:r>
    <w:r w:rsidR="006E73F5" w:rsidRPr="002E4FDE">
      <w:rPr>
        <w:rFonts w:ascii="Leelawadee" w:hAnsi="Leelawadee" w:cs="Leelawadee"/>
        <w:b/>
        <w:color w:val="026766"/>
        <w:sz w:val="38"/>
        <w:szCs w:val="40"/>
      </w:rPr>
      <w:t>ond</w:t>
    </w:r>
  </w:p>
  <w:p w14:paraId="41A509DB" w14:textId="77777777" w:rsidR="006E73F5" w:rsidRPr="00686BC6" w:rsidRDefault="006E73F5" w:rsidP="00424E58">
    <w:pPr>
      <w:pStyle w:val="Koptekst"/>
      <w:jc w:val="right"/>
      <w:rPr>
        <w:rFonts w:ascii="Leelawadee" w:hAnsi="Leelawadee" w:cs="Leelawadee"/>
        <w:b/>
        <w:color w:val="026766"/>
        <w:sz w:val="2"/>
        <w:szCs w:val="2"/>
      </w:rPr>
    </w:pPr>
  </w:p>
  <w:p w14:paraId="7378005B" w14:textId="77777777" w:rsidR="00EF4FEF" w:rsidRPr="001269A5" w:rsidRDefault="00A67A1A" w:rsidP="002448A1">
    <w:pPr>
      <w:pStyle w:val="Koptekst"/>
      <w:rPr>
        <w:rFonts w:ascii="Leelawadee" w:hAnsi="Leelawadee" w:cs="Leelawadee"/>
        <w:b/>
        <w:color w:val="026766"/>
        <w:sz w:val="24"/>
        <w:szCs w:val="24"/>
      </w:rPr>
    </w:pPr>
    <w:r>
      <w:rPr>
        <w:rFonts w:ascii="Leelawadee" w:hAnsi="Leelawadee" w:cs="Leelawadee"/>
        <w:b/>
        <w:color w:val="026766"/>
        <w:sz w:val="24"/>
        <w:szCs w:val="24"/>
      </w:rPr>
      <w:tab/>
    </w:r>
    <w:r>
      <w:rPr>
        <w:rFonts w:ascii="Leelawadee" w:hAnsi="Leelawadee" w:cs="Leelawadee"/>
        <w:b/>
        <w:color w:val="026766"/>
        <w:sz w:val="24"/>
        <w:szCs w:val="24"/>
      </w:rPr>
      <w:tab/>
    </w:r>
    <w:r w:rsidR="003B436D">
      <w:rPr>
        <w:rFonts w:ascii="Leelawadee" w:hAnsi="Leelawadee" w:cs="Leelawadee"/>
        <w:b/>
        <w:color w:val="026766"/>
        <w:sz w:val="24"/>
        <w:szCs w:val="24"/>
      </w:rPr>
      <w:t>V</w:t>
    </w:r>
    <w:r w:rsidR="00EF4FEF" w:rsidRPr="001269A5">
      <w:rPr>
        <w:rFonts w:ascii="Leelawadee" w:hAnsi="Leelawadee" w:cs="Leelawadee"/>
        <w:b/>
        <w:color w:val="026766"/>
        <w:sz w:val="24"/>
        <w:szCs w:val="24"/>
      </w:rPr>
      <w:t>ereniging Carambole</w:t>
    </w:r>
  </w:p>
  <w:p w14:paraId="5DB28F2E" w14:textId="77777777" w:rsidR="006E73F5" w:rsidRPr="00764BD9" w:rsidRDefault="006E73F5" w:rsidP="002448A1">
    <w:pPr>
      <w:pStyle w:val="Koptekst"/>
      <w:tabs>
        <w:tab w:val="left" w:pos="6130"/>
      </w:tabs>
      <w:rPr>
        <w:rFonts w:ascii="Leelawadee" w:hAnsi="Leelawadee" w:cs="Leelawadee"/>
        <w:color w:val="026766"/>
        <w:sz w:val="18"/>
        <w:szCs w:val="18"/>
      </w:rPr>
    </w:pPr>
    <w:r>
      <w:rPr>
        <w:rFonts w:ascii="Leelawadee" w:hAnsi="Leelawadee" w:cs="Leelawadee"/>
        <w:b/>
        <w:color w:val="026766"/>
        <w:sz w:val="24"/>
        <w:szCs w:val="24"/>
      </w:rPr>
      <w:tab/>
    </w:r>
    <w:r>
      <w:rPr>
        <w:rFonts w:ascii="Leelawadee" w:hAnsi="Leelawadee" w:cs="Leelawadee"/>
        <w:b/>
        <w:color w:val="026766"/>
        <w:sz w:val="24"/>
        <w:szCs w:val="24"/>
      </w:rPr>
      <w:tab/>
    </w:r>
    <w:r w:rsidR="002448A1">
      <w:rPr>
        <w:rFonts w:ascii="Leelawadee" w:hAnsi="Leelawadee" w:cs="Leelawadee"/>
        <w:b/>
        <w:color w:val="026766"/>
        <w:sz w:val="24"/>
        <w:szCs w:val="24"/>
      </w:rPr>
      <w:tab/>
    </w:r>
    <w:r w:rsidRPr="00764BD9">
      <w:rPr>
        <w:rFonts w:ascii="Leelawadee" w:hAnsi="Leelawadee" w:cs="Leelawadee"/>
        <w:color w:val="026766"/>
        <w:sz w:val="18"/>
        <w:szCs w:val="18"/>
      </w:rPr>
      <w:t>Archimedesbaan 7</w:t>
    </w:r>
  </w:p>
  <w:p w14:paraId="262BB5BF" w14:textId="77777777" w:rsidR="006E73F5" w:rsidRPr="00764BD9" w:rsidRDefault="002448A1" w:rsidP="002448A1">
    <w:pPr>
      <w:pStyle w:val="Koptekst"/>
      <w:tabs>
        <w:tab w:val="left" w:pos="6130"/>
      </w:tabs>
      <w:rPr>
        <w:rFonts w:ascii="Leelawadee" w:hAnsi="Leelawadee" w:cs="Leelawadee"/>
        <w:color w:val="026766"/>
        <w:sz w:val="18"/>
        <w:szCs w:val="18"/>
      </w:rPr>
    </w:pPr>
    <w:r>
      <w:rPr>
        <w:rFonts w:ascii="Leelawadee" w:hAnsi="Leelawadee" w:cs="Leelawadee"/>
        <w:color w:val="026766"/>
        <w:sz w:val="18"/>
        <w:szCs w:val="18"/>
      </w:rPr>
      <w:tab/>
    </w:r>
    <w:r>
      <w:rPr>
        <w:rFonts w:ascii="Leelawadee" w:hAnsi="Leelawadee" w:cs="Leelawadee"/>
        <w:color w:val="026766"/>
        <w:sz w:val="18"/>
        <w:szCs w:val="18"/>
      </w:rPr>
      <w:tab/>
    </w:r>
    <w:r>
      <w:rPr>
        <w:rFonts w:ascii="Leelawadee" w:hAnsi="Leelawadee" w:cs="Leelawadee"/>
        <w:color w:val="026766"/>
        <w:sz w:val="18"/>
        <w:szCs w:val="18"/>
      </w:rPr>
      <w:tab/>
    </w:r>
    <w:r w:rsidR="006E73F5" w:rsidRPr="00764BD9">
      <w:rPr>
        <w:rFonts w:ascii="Leelawadee" w:hAnsi="Leelawadee" w:cs="Leelawadee"/>
        <w:color w:val="026766"/>
        <w:sz w:val="18"/>
        <w:szCs w:val="18"/>
      </w:rPr>
      <w:t>3439 ME  Nieuwegein</w:t>
    </w:r>
  </w:p>
  <w:p w14:paraId="75E838A6" w14:textId="77777777" w:rsidR="00B972C7" w:rsidRDefault="002448A1" w:rsidP="00B972C7">
    <w:pPr>
      <w:pStyle w:val="Koptekst"/>
      <w:tabs>
        <w:tab w:val="left" w:pos="6130"/>
      </w:tabs>
      <w:rPr>
        <w:rFonts w:ascii="Leelawadee" w:hAnsi="Leelawadee" w:cs="Leelawadee"/>
        <w:color w:val="026766"/>
        <w:sz w:val="18"/>
        <w:szCs w:val="18"/>
      </w:rPr>
    </w:pPr>
    <w:r>
      <w:rPr>
        <w:rFonts w:ascii="Leelawadee" w:hAnsi="Leelawadee" w:cs="Leelawadee"/>
        <w:color w:val="026766"/>
        <w:sz w:val="18"/>
        <w:szCs w:val="18"/>
      </w:rPr>
      <w:tab/>
    </w:r>
    <w:r>
      <w:rPr>
        <w:rFonts w:ascii="Leelawadee" w:hAnsi="Leelawadee" w:cs="Leelawadee"/>
        <w:color w:val="026766"/>
        <w:sz w:val="18"/>
        <w:szCs w:val="18"/>
      </w:rPr>
      <w:tab/>
    </w:r>
    <w:r>
      <w:rPr>
        <w:rFonts w:ascii="Leelawadee" w:hAnsi="Leelawadee" w:cs="Leelawadee"/>
        <w:color w:val="026766"/>
        <w:sz w:val="18"/>
        <w:szCs w:val="18"/>
      </w:rPr>
      <w:tab/>
    </w:r>
    <w:r w:rsidR="006E73F5" w:rsidRPr="00764BD9">
      <w:rPr>
        <w:rFonts w:ascii="Leelawadee" w:hAnsi="Leelawadee" w:cs="Leelawadee"/>
        <w:color w:val="026766"/>
        <w:sz w:val="18"/>
        <w:szCs w:val="18"/>
      </w:rPr>
      <w:t xml:space="preserve">030 </w:t>
    </w:r>
    <w:r w:rsidR="00764BD9" w:rsidRPr="00764BD9">
      <w:rPr>
        <w:rFonts w:ascii="Leelawadee" w:hAnsi="Leelawadee" w:cs="Leelawadee"/>
        <w:color w:val="026766"/>
        <w:sz w:val="18"/>
        <w:szCs w:val="18"/>
      </w:rPr>
      <w:t>–</w:t>
    </w:r>
    <w:r w:rsidR="006E73F5" w:rsidRPr="00764BD9">
      <w:rPr>
        <w:rFonts w:ascii="Leelawadee" w:hAnsi="Leelawadee" w:cs="Leelawadee"/>
        <w:color w:val="026766"/>
        <w:sz w:val="18"/>
        <w:szCs w:val="18"/>
      </w:rPr>
      <w:t xml:space="preserve"> 6008400</w:t>
    </w:r>
  </w:p>
  <w:p w14:paraId="68D23775" w14:textId="77777777" w:rsidR="00443A14" w:rsidRDefault="00B972C7" w:rsidP="00B972C7">
    <w:pPr>
      <w:pStyle w:val="Koptekst"/>
      <w:tabs>
        <w:tab w:val="left" w:pos="6130"/>
      </w:tabs>
      <w:rPr>
        <w:rFonts w:ascii="Leelawadee" w:hAnsi="Leelawadee" w:cs="Leelawadee"/>
        <w:color w:val="026766"/>
        <w:sz w:val="18"/>
        <w:szCs w:val="18"/>
      </w:rPr>
    </w:pPr>
    <w:r>
      <w:rPr>
        <w:rFonts w:ascii="Leelawadee" w:hAnsi="Leelawadee" w:cs="Leelawadee"/>
        <w:color w:val="026766"/>
        <w:sz w:val="18"/>
        <w:szCs w:val="18"/>
      </w:rPr>
      <w:t>District Vlietlanden 133</w:t>
    </w:r>
  </w:p>
  <w:p w14:paraId="63A666C8" w14:textId="162E6D44" w:rsidR="00764BD9" w:rsidRPr="00764BD9" w:rsidRDefault="00443A14" w:rsidP="00B972C7">
    <w:pPr>
      <w:pStyle w:val="Koptekst"/>
      <w:tabs>
        <w:tab w:val="left" w:pos="6130"/>
      </w:tabs>
      <w:rPr>
        <w:rFonts w:ascii="Leelawadee" w:hAnsi="Leelawadee" w:cs="Leelawadee"/>
        <w:color w:val="026766"/>
        <w:sz w:val="18"/>
        <w:szCs w:val="18"/>
      </w:rPr>
    </w:pPr>
    <w:r>
      <w:rPr>
        <w:rFonts w:ascii="Leelawadee" w:hAnsi="Leelawadee" w:cs="Leelawadee"/>
        <w:color w:val="026766"/>
        <w:sz w:val="18"/>
        <w:szCs w:val="18"/>
      </w:rPr>
      <w:t>Website:</w:t>
    </w:r>
    <w:r w:rsidR="00D93B9B">
      <w:rPr>
        <w:rFonts w:ascii="Leelawadee" w:hAnsi="Leelawadee" w:cs="Leelawadee"/>
        <w:color w:val="026766"/>
        <w:sz w:val="18"/>
        <w:szCs w:val="18"/>
      </w:rPr>
      <w:t>:knbb-vlietlanden.jouwweb.nl</w:t>
    </w:r>
    <w:r w:rsidR="002448A1">
      <w:rPr>
        <w:rFonts w:ascii="Leelawadee" w:hAnsi="Leelawadee" w:cs="Leelawadee"/>
        <w:color w:val="026766"/>
        <w:sz w:val="18"/>
        <w:szCs w:val="18"/>
      </w:rPr>
      <w:tab/>
    </w:r>
    <w:r w:rsidR="002448A1">
      <w:rPr>
        <w:rFonts w:ascii="Leelawadee" w:hAnsi="Leelawadee" w:cs="Leelawadee"/>
        <w:color w:val="026766"/>
        <w:sz w:val="18"/>
        <w:szCs w:val="18"/>
      </w:rPr>
      <w:tab/>
    </w:r>
    <w:r w:rsidR="002448A1">
      <w:rPr>
        <w:rFonts w:ascii="Leelawadee" w:hAnsi="Leelawadee" w:cs="Leelawadee"/>
        <w:color w:val="026766"/>
        <w:sz w:val="18"/>
        <w:szCs w:val="18"/>
      </w:rPr>
      <w:tab/>
    </w:r>
    <w:r w:rsidR="00764BD9" w:rsidRPr="00764BD9">
      <w:rPr>
        <w:rFonts w:ascii="Leelawadee" w:hAnsi="Leelawadee" w:cs="Leelawadee"/>
        <w:color w:val="026766"/>
        <w:sz w:val="18"/>
        <w:szCs w:val="18"/>
      </w:rPr>
      <w:t>info@knbb.nl</w:t>
    </w:r>
  </w:p>
  <w:p w14:paraId="01C1FA5A" w14:textId="77777777" w:rsidR="006E73F5" w:rsidRPr="002D6986" w:rsidRDefault="002448A1" w:rsidP="00F255AC">
    <w:pPr>
      <w:pStyle w:val="Koptekst"/>
      <w:tabs>
        <w:tab w:val="left" w:pos="6130"/>
      </w:tabs>
      <w:jc w:val="right"/>
      <w:rPr>
        <w:rFonts w:ascii="Leelawadee" w:hAnsi="Leelawadee" w:cs="Leelawadee"/>
        <w:color w:val="026766"/>
        <w:sz w:val="20"/>
        <w:szCs w:val="20"/>
      </w:rPr>
    </w:pPr>
    <w:r>
      <w:rPr>
        <w:b/>
        <w:noProof/>
        <w:color w:val="44546A" w:themeColor="text2"/>
        <w:sz w:val="24"/>
        <w:szCs w:val="24"/>
        <w:lang w:eastAsia="nl-NL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1BF3876A" wp14:editId="689EA22E">
              <wp:simplePos x="0" y="0"/>
              <wp:positionH relativeFrom="page">
                <wp:posOffset>588817</wp:posOffset>
              </wp:positionH>
              <wp:positionV relativeFrom="page">
                <wp:posOffset>1524000</wp:posOffset>
              </wp:positionV>
              <wp:extent cx="6123709" cy="221673"/>
              <wp:effectExtent l="0" t="0" r="10795" b="6985"/>
              <wp:wrapNone/>
              <wp:docPr id="3" name="Tekstva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23709" cy="2216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6D4153" w14:textId="77777777" w:rsidR="006E73F5" w:rsidRPr="00F86995" w:rsidRDefault="00F86995" w:rsidP="00F86995">
                          <w:pPr>
                            <w:rPr>
                              <w:szCs w:val="24"/>
                            </w:rPr>
                          </w:pPr>
                          <w:r w:rsidRPr="00046BCA">
                            <w:rPr>
                              <w:rFonts w:cs="Tahoma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  <w:t>Samen biljarten geeft meer effect!</w:t>
                          </w:r>
                          <w:r w:rsidR="002448A1" w:rsidRPr="002448A1">
                            <w:rPr>
                              <w:rFonts w:cs="Tahoma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  <w:r w:rsidR="002448A1">
                            <w:rPr>
                              <w:rFonts w:cs="Tahoma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  <w:tab/>
                          </w:r>
                          <w:r w:rsidR="002448A1">
                            <w:rPr>
                              <w:rFonts w:cs="Tahoma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  <w:tab/>
                          </w:r>
                          <w:r w:rsidR="002448A1">
                            <w:rPr>
                              <w:rFonts w:cs="Tahoma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  <w:tab/>
                          </w:r>
                          <w:r w:rsidR="002448A1">
                            <w:rPr>
                              <w:rFonts w:cs="Tahoma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  <w:tab/>
                          </w:r>
                          <w:r w:rsidR="002448A1">
                            <w:rPr>
                              <w:rFonts w:cs="Tahoma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  <w:tab/>
                          </w:r>
                          <w:r w:rsidR="002448A1">
                            <w:rPr>
                              <w:rFonts w:cs="Tahoma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  <w:tab/>
                          </w:r>
                          <w:r w:rsidR="002448A1">
                            <w:rPr>
                              <w:rFonts w:cs="Tahoma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  <w:tab/>
                          </w:r>
                          <w:r w:rsidR="002448A1">
                            <w:rPr>
                              <w:rFonts w:cs="Tahoma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  <w:tab/>
                          </w:r>
                          <w:r w:rsidR="002448A1">
                            <w:rPr>
                              <w:rFonts w:cs="Tahoma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  <w:tab/>
                          </w:r>
                          <w:r w:rsidR="002448A1">
                            <w:rPr>
                              <w:rFonts w:cs="Tahoma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  <w:tab/>
                          </w:r>
                          <w:r w:rsidR="002448A1">
                            <w:rPr>
                              <w:rFonts w:cs="Tahoma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  <w:tab/>
                          </w:r>
                          <w:r w:rsidR="002448A1">
                            <w:rPr>
                              <w:rFonts w:cs="Tahoma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  <w:tab/>
                          </w:r>
                          <w:r w:rsidR="002448A1">
                            <w:rPr>
                              <w:rFonts w:cs="Tahoma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  <w:tab/>
                          </w:r>
                          <w:r w:rsidR="002448A1">
                            <w:rPr>
                              <w:rFonts w:cs="Tahoma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7200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F3876A" id="_x0000_t202" coordsize="21600,21600" o:spt="202" path="m,l,21600r21600,l21600,xe">
              <v:stroke joinstyle="miter"/>
              <v:path gradientshapeok="t" o:connecttype="rect"/>
            </v:shapetype>
            <v:shape id="Tekstvak 5" o:spid="_x0000_s1028" type="#_x0000_t202" style="position:absolute;left:0;text-align:left;margin-left:46.35pt;margin-top:120pt;width:482.2pt;height:17.4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" filled="f" stroked="f">
              <v:textbox inset="0,2mm,0,0">
                <w:txbxContent>
                  <w:p w14:paraId="6B6D4153" w14:textId="77777777" w:rsidR="006E73F5" w:rsidRPr="00F86995" w:rsidRDefault="00F86995" w:rsidP="00F86995">
                    <w:pPr>
                      <w:rPr>
                        <w:szCs w:val="24"/>
                      </w:rPr>
                    </w:pPr>
                    <w:r w:rsidRPr="00046BCA">
                      <w:rPr>
                        <w:rFonts w:cs="Tahoma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  <w:t>Samen biljarten geeft meer effect!</w:t>
                    </w:r>
                    <w:r w:rsidR="002448A1" w:rsidRPr="002448A1">
                      <w:rPr>
                        <w:rFonts w:cs="Tahoma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  <w:t xml:space="preserve"> </w:t>
                    </w:r>
                    <w:r w:rsidR="002448A1">
                      <w:rPr>
                        <w:rFonts w:cs="Tahoma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  <w:tab/>
                    </w:r>
                    <w:r w:rsidR="002448A1">
                      <w:rPr>
                        <w:rFonts w:cs="Tahoma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  <w:tab/>
                    </w:r>
                    <w:r w:rsidR="002448A1">
                      <w:rPr>
                        <w:rFonts w:cs="Tahoma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  <w:tab/>
                    </w:r>
                    <w:r w:rsidR="002448A1">
                      <w:rPr>
                        <w:rFonts w:cs="Tahoma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  <w:tab/>
                    </w:r>
                    <w:r w:rsidR="002448A1">
                      <w:rPr>
                        <w:rFonts w:cs="Tahoma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  <w:tab/>
                    </w:r>
                    <w:r w:rsidR="002448A1">
                      <w:rPr>
                        <w:rFonts w:cs="Tahoma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  <w:tab/>
                    </w:r>
                    <w:r w:rsidR="002448A1">
                      <w:rPr>
                        <w:rFonts w:cs="Tahoma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  <w:tab/>
                    </w:r>
                    <w:r w:rsidR="002448A1">
                      <w:rPr>
                        <w:rFonts w:cs="Tahoma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  <w:tab/>
                    </w:r>
                    <w:r w:rsidR="002448A1">
                      <w:rPr>
                        <w:rFonts w:cs="Tahoma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  <w:tab/>
                    </w:r>
                    <w:r w:rsidR="002448A1">
                      <w:rPr>
                        <w:rFonts w:cs="Tahoma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  <w:tab/>
                    </w:r>
                    <w:r w:rsidR="002448A1">
                      <w:rPr>
                        <w:rFonts w:cs="Tahoma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  <w:tab/>
                    </w:r>
                    <w:r w:rsidR="002448A1">
                      <w:rPr>
                        <w:rFonts w:cs="Tahoma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  <w:tab/>
                    </w:r>
                    <w:r w:rsidR="002448A1">
                      <w:rPr>
                        <w:rFonts w:cs="Tahoma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  <w:tab/>
                    </w:r>
                    <w:r w:rsidR="002448A1">
                      <w:rPr>
                        <w:rFonts w:cs="Tahoma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46BCA">
      <w:rPr>
        <w:noProof/>
        <w:color w:val="44546A" w:themeColor="text2"/>
        <w:sz w:val="20"/>
        <w:szCs w:val="20"/>
        <w:lang w:eastAsia="nl-NL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28C0B327" wp14:editId="03A59CFD">
              <wp:simplePos x="0" y="0"/>
              <wp:positionH relativeFrom="page">
                <wp:posOffset>0</wp:posOffset>
              </wp:positionH>
              <wp:positionV relativeFrom="page">
                <wp:posOffset>1440180</wp:posOffset>
              </wp:positionV>
              <wp:extent cx="6840220" cy="360045"/>
              <wp:effectExtent l="0" t="0" r="0" b="1905"/>
              <wp:wrapNone/>
              <wp:docPr id="13" name="Rechthoek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 flipV="1">
                        <a:off x="0" y="0"/>
                        <a:ext cx="6840220" cy="360045"/>
                      </a:xfrm>
                      <a:prstGeom prst="rect">
                        <a:avLst/>
                      </a:prstGeom>
                      <a:solidFill>
                        <a:srgbClr val="8CACA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81720C" id="Rechthoek 13" o:spid="_x0000_s1026" style="position:absolute;margin-left:0;margin-top:113.4pt;width:538.6pt;height:28.35pt;flip:x y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" fillcolor="#8cacaf" stroked="f" strokeweight="1pt">
              <w10:wrap anchorx="page" anchory="page"/>
            </v:rect>
          </w:pict>
        </mc:Fallback>
      </mc:AlternateContent>
    </w:r>
  </w:p>
  <w:p w14:paraId="09ADED32" w14:textId="77777777" w:rsidR="006E73F5" w:rsidRDefault="006E73F5" w:rsidP="002D6986">
    <w:pPr>
      <w:pStyle w:val="Koptekst"/>
      <w:tabs>
        <w:tab w:val="clear" w:pos="4536"/>
        <w:tab w:val="clear" w:pos="9072"/>
        <w:tab w:val="left" w:pos="2290"/>
      </w:tabs>
      <w:rPr>
        <w:b/>
        <w:color w:val="44546A" w:themeColor="text2"/>
        <w:sz w:val="24"/>
        <w:szCs w:val="24"/>
      </w:rPr>
    </w:pPr>
  </w:p>
  <w:p w14:paraId="707147DE" w14:textId="77777777" w:rsidR="006E73F5" w:rsidRDefault="006E73F5" w:rsidP="002D6986">
    <w:pPr>
      <w:pStyle w:val="Koptekst"/>
      <w:tabs>
        <w:tab w:val="clear" w:pos="4536"/>
        <w:tab w:val="clear" w:pos="9072"/>
        <w:tab w:val="left" w:pos="2290"/>
      </w:tabs>
      <w:rPr>
        <w:b/>
        <w:color w:val="44546A" w:themeColor="text2"/>
        <w:sz w:val="24"/>
        <w:szCs w:val="24"/>
      </w:rPr>
    </w:pPr>
  </w:p>
  <w:p w14:paraId="44DF0307" w14:textId="77777777" w:rsidR="006E73F5" w:rsidRPr="002D6986" w:rsidRDefault="006E73F5" w:rsidP="00B7765A">
    <w:pPr>
      <w:pStyle w:val="Koptekst"/>
      <w:tabs>
        <w:tab w:val="clear" w:pos="4536"/>
        <w:tab w:val="clear" w:pos="9072"/>
        <w:tab w:val="left" w:pos="2290"/>
      </w:tabs>
      <w:rPr>
        <w:b/>
        <w:color w:val="44546A" w:themeColor="text2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1E12"/>
    <w:multiLevelType w:val="multilevel"/>
    <w:tmpl w:val="B63A7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5E2194"/>
    <w:multiLevelType w:val="hybridMultilevel"/>
    <w:tmpl w:val="AEF0BAC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329D0"/>
    <w:multiLevelType w:val="hybridMultilevel"/>
    <w:tmpl w:val="DF58B906"/>
    <w:lvl w:ilvl="0" w:tplc="0413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90" w:hanging="360"/>
      </w:pPr>
    </w:lvl>
    <w:lvl w:ilvl="2" w:tplc="0413001B" w:tentative="1">
      <w:start w:val="1"/>
      <w:numFmt w:val="lowerRoman"/>
      <w:lvlText w:val="%3."/>
      <w:lvlJc w:val="right"/>
      <w:pPr>
        <w:ind w:left="2510" w:hanging="180"/>
      </w:pPr>
    </w:lvl>
    <w:lvl w:ilvl="3" w:tplc="0413000F" w:tentative="1">
      <w:start w:val="1"/>
      <w:numFmt w:val="decimal"/>
      <w:lvlText w:val="%4."/>
      <w:lvlJc w:val="left"/>
      <w:pPr>
        <w:ind w:left="3230" w:hanging="360"/>
      </w:pPr>
    </w:lvl>
    <w:lvl w:ilvl="4" w:tplc="04130019" w:tentative="1">
      <w:start w:val="1"/>
      <w:numFmt w:val="lowerLetter"/>
      <w:lvlText w:val="%5."/>
      <w:lvlJc w:val="left"/>
      <w:pPr>
        <w:ind w:left="3950" w:hanging="360"/>
      </w:pPr>
    </w:lvl>
    <w:lvl w:ilvl="5" w:tplc="0413001B" w:tentative="1">
      <w:start w:val="1"/>
      <w:numFmt w:val="lowerRoman"/>
      <w:lvlText w:val="%6."/>
      <w:lvlJc w:val="right"/>
      <w:pPr>
        <w:ind w:left="4670" w:hanging="180"/>
      </w:pPr>
    </w:lvl>
    <w:lvl w:ilvl="6" w:tplc="0413000F" w:tentative="1">
      <w:start w:val="1"/>
      <w:numFmt w:val="decimal"/>
      <w:lvlText w:val="%7."/>
      <w:lvlJc w:val="left"/>
      <w:pPr>
        <w:ind w:left="5390" w:hanging="360"/>
      </w:pPr>
    </w:lvl>
    <w:lvl w:ilvl="7" w:tplc="04130019" w:tentative="1">
      <w:start w:val="1"/>
      <w:numFmt w:val="lowerLetter"/>
      <w:lvlText w:val="%8."/>
      <w:lvlJc w:val="left"/>
      <w:pPr>
        <w:ind w:left="6110" w:hanging="360"/>
      </w:pPr>
    </w:lvl>
    <w:lvl w:ilvl="8" w:tplc="0413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4467260"/>
    <w:multiLevelType w:val="hybridMultilevel"/>
    <w:tmpl w:val="213EA936"/>
    <w:lvl w:ilvl="0" w:tplc="D96462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44917"/>
    <w:multiLevelType w:val="hybridMultilevel"/>
    <w:tmpl w:val="3AF2E9E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82312"/>
    <w:multiLevelType w:val="hybridMultilevel"/>
    <w:tmpl w:val="1BCE28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31959"/>
    <w:multiLevelType w:val="hybridMultilevel"/>
    <w:tmpl w:val="3F04D0F2"/>
    <w:lvl w:ilvl="0" w:tplc="7CF081F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53E83"/>
    <w:multiLevelType w:val="hybridMultilevel"/>
    <w:tmpl w:val="8B6C143C"/>
    <w:lvl w:ilvl="0" w:tplc="267016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51686"/>
    <w:multiLevelType w:val="hybridMultilevel"/>
    <w:tmpl w:val="82CEA4BE"/>
    <w:lvl w:ilvl="0" w:tplc="81704B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167C0"/>
    <w:multiLevelType w:val="hybridMultilevel"/>
    <w:tmpl w:val="3F14386E"/>
    <w:lvl w:ilvl="0" w:tplc="0413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509D7"/>
    <w:multiLevelType w:val="hybridMultilevel"/>
    <w:tmpl w:val="8126311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601954"/>
    <w:multiLevelType w:val="hybridMultilevel"/>
    <w:tmpl w:val="E2EE6C8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00D68"/>
    <w:multiLevelType w:val="hybridMultilevel"/>
    <w:tmpl w:val="1B1EB1FA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05E4A"/>
    <w:multiLevelType w:val="hybridMultilevel"/>
    <w:tmpl w:val="7F4C1158"/>
    <w:lvl w:ilvl="0" w:tplc="0413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90" w:hanging="360"/>
      </w:pPr>
    </w:lvl>
    <w:lvl w:ilvl="2" w:tplc="0413001B" w:tentative="1">
      <w:start w:val="1"/>
      <w:numFmt w:val="lowerRoman"/>
      <w:lvlText w:val="%3."/>
      <w:lvlJc w:val="right"/>
      <w:pPr>
        <w:ind w:left="2510" w:hanging="180"/>
      </w:pPr>
    </w:lvl>
    <w:lvl w:ilvl="3" w:tplc="0413000F" w:tentative="1">
      <w:start w:val="1"/>
      <w:numFmt w:val="decimal"/>
      <w:lvlText w:val="%4."/>
      <w:lvlJc w:val="left"/>
      <w:pPr>
        <w:ind w:left="3230" w:hanging="360"/>
      </w:pPr>
    </w:lvl>
    <w:lvl w:ilvl="4" w:tplc="04130019" w:tentative="1">
      <w:start w:val="1"/>
      <w:numFmt w:val="lowerLetter"/>
      <w:lvlText w:val="%5."/>
      <w:lvlJc w:val="left"/>
      <w:pPr>
        <w:ind w:left="3950" w:hanging="360"/>
      </w:pPr>
    </w:lvl>
    <w:lvl w:ilvl="5" w:tplc="0413001B" w:tentative="1">
      <w:start w:val="1"/>
      <w:numFmt w:val="lowerRoman"/>
      <w:lvlText w:val="%6."/>
      <w:lvlJc w:val="right"/>
      <w:pPr>
        <w:ind w:left="4670" w:hanging="180"/>
      </w:pPr>
    </w:lvl>
    <w:lvl w:ilvl="6" w:tplc="0413000F" w:tentative="1">
      <w:start w:val="1"/>
      <w:numFmt w:val="decimal"/>
      <w:lvlText w:val="%7."/>
      <w:lvlJc w:val="left"/>
      <w:pPr>
        <w:ind w:left="5390" w:hanging="360"/>
      </w:pPr>
    </w:lvl>
    <w:lvl w:ilvl="7" w:tplc="04130019" w:tentative="1">
      <w:start w:val="1"/>
      <w:numFmt w:val="lowerLetter"/>
      <w:lvlText w:val="%8."/>
      <w:lvlJc w:val="left"/>
      <w:pPr>
        <w:ind w:left="6110" w:hanging="360"/>
      </w:pPr>
    </w:lvl>
    <w:lvl w:ilvl="8" w:tplc="0413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60AF65FF"/>
    <w:multiLevelType w:val="multilevel"/>
    <w:tmpl w:val="96DAC69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54D1610"/>
    <w:multiLevelType w:val="hybridMultilevel"/>
    <w:tmpl w:val="83FA7A0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0F0A2E"/>
    <w:multiLevelType w:val="hybridMultilevel"/>
    <w:tmpl w:val="805CC76C"/>
    <w:lvl w:ilvl="0" w:tplc="89E0EA0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4D5F1B"/>
    <w:multiLevelType w:val="hybridMultilevel"/>
    <w:tmpl w:val="38187E92"/>
    <w:lvl w:ilvl="0" w:tplc="0413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462619">
    <w:abstractNumId w:val="3"/>
  </w:num>
  <w:num w:numId="2" w16cid:durableId="1545292787">
    <w:abstractNumId w:val="14"/>
  </w:num>
  <w:num w:numId="3" w16cid:durableId="1377660592">
    <w:abstractNumId w:val="11"/>
  </w:num>
  <w:num w:numId="4" w16cid:durableId="1529222906">
    <w:abstractNumId w:val="1"/>
  </w:num>
  <w:num w:numId="5" w16cid:durableId="1285816771">
    <w:abstractNumId w:val="17"/>
  </w:num>
  <w:num w:numId="6" w16cid:durableId="186869844">
    <w:abstractNumId w:val="9"/>
  </w:num>
  <w:num w:numId="7" w16cid:durableId="1979215071">
    <w:abstractNumId w:val="6"/>
  </w:num>
  <w:num w:numId="8" w16cid:durableId="338049471">
    <w:abstractNumId w:val="5"/>
  </w:num>
  <w:num w:numId="9" w16cid:durableId="795879993">
    <w:abstractNumId w:val="15"/>
  </w:num>
  <w:num w:numId="10" w16cid:durableId="1477989304">
    <w:abstractNumId w:val="4"/>
  </w:num>
  <w:num w:numId="11" w16cid:durableId="496650852">
    <w:abstractNumId w:val="0"/>
  </w:num>
  <w:num w:numId="12" w16cid:durableId="1298418720">
    <w:abstractNumId w:val="7"/>
  </w:num>
  <w:num w:numId="13" w16cid:durableId="1454859840">
    <w:abstractNumId w:val="2"/>
  </w:num>
  <w:num w:numId="14" w16cid:durableId="2023509481">
    <w:abstractNumId w:val="13"/>
  </w:num>
  <w:num w:numId="15" w16cid:durableId="1225529910">
    <w:abstractNumId w:val="8"/>
  </w:num>
  <w:num w:numId="16" w16cid:durableId="1983390699">
    <w:abstractNumId w:val="10"/>
  </w:num>
  <w:num w:numId="17" w16cid:durableId="84572918">
    <w:abstractNumId w:val="12"/>
  </w:num>
  <w:num w:numId="18" w16cid:durableId="70182565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nl-NL" w:vendorID="64" w:dllVersion="6" w:nlCheck="1" w:checkStyle="0"/>
  <w:activeWritingStyle w:appName="MSWord" w:lang="en-US" w:vendorID="64" w:dllVersion="6" w:nlCheck="1" w:checkStyle="0"/>
  <w:proofState w:spelling="clean"/>
  <w:defaultTabStop w:val="142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3148"/>
    <w:rsid w:val="000020CC"/>
    <w:rsid w:val="00007625"/>
    <w:rsid w:val="00011D30"/>
    <w:rsid w:val="00015040"/>
    <w:rsid w:val="00017F67"/>
    <w:rsid w:val="000237B2"/>
    <w:rsid w:val="00023C93"/>
    <w:rsid w:val="00032F2A"/>
    <w:rsid w:val="00034128"/>
    <w:rsid w:val="00034C37"/>
    <w:rsid w:val="00034FA9"/>
    <w:rsid w:val="000352BE"/>
    <w:rsid w:val="000442CC"/>
    <w:rsid w:val="00045886"/>
    <w:rsid w:val="00046BCA"/>
    <w:rsid w:val="00052F09"/>
    <w:rsid w:val="000555E0"/>
    <w:rsid w:val="00063B7B"/>
    <w:rsid w:val="00077AA9"/>
    <w:rsid w:val="00077BFD"/>
    <w:rsid w:val="00077FE6"/>
    <w:rsid w:val="00085C32"/>
    <w:rsid w:val="00086850"/>
    <w:rsid w:val="0009365D"/>
    <w:rsid w:val="0009556E"/>
    <w:rsid w:val="00095711"/>
    <w:rsid w:val="00097111"/>
    <w:rsid w:val="000A0BB9"/>
    <w:rsid w:val="000A1AC2"/>
    <w:rsid w:val="000A6A7A"/>
    <w:rsid w:val="000B15E8"/>
    <w:rsid w:val="000B18B0"/>
    <w:rsid w:val="000C0BE8"/>
    <w:rsid w:val="000C5B35"/>
    <w:rsid w:val="000C7957"/>
    <w:rsid w:val="000C7DDB"/>
    <w:rsid w:val="000D160A"/>
    <w:rsid w:val="000D29A7"/>
    <w:rsid w:val="000D6CFD"/>
    <w:rsid w:val="000E1626"/>
    <w:rsid w:val="000E4735"/>
    <w:rsid w:val="000F1C7F"/>
    <w:rsid w:val="000F1D3F"/>
    <w:rsid w:val="000F2007"/>
    <w:rsid w:val="000F26D8"/>
    <w:rsid w:val="000F2730"/>
    <w:rsid w:val="000F2BB8"/>
    <w:rsid w:val="000F3603"/>
    <w:rsid w:val="000F4AF4"/>
    <w:rsid w:val="001042D4"/>
    <w:rsid w:val="00107302"/>
    <w:rsid w:val="00111B93"/>
    <w:rsid w:val="001134F0"/>
    <w:rsid w:val="001166F3"/>
    <w:rsid w:val="00122989"/>
    <w:rsid w:val="00123852"/>
    <w:rsid w:val="00123BF8"/>
    <w:rsid w:val="00125CCA"/>
    <w:rsid w:val="001300A8"/>
    <w:rsid w:val="00137F35"/>
    <w:rsid w:val="001404FB"/>
    <w:rsid w:val="00143511"/>
    <w:rsid w:val="001440BB"/>
    <w:rsid w:val="00144A51"/>
    <w:rsid w:val="00150FBD"/>
    <w:rsid w:val="00154FD8"/>
    <w:rsid w:val="00155BA4"/>
    <w:rsid w:val="00156281"/>
    <w:rsid w:val="00156F16"/>
    <w:rsid w:val="00162C9C"/>
    <w:rsid w:val="001646F9"/>
    <w:rsid w:val="0016604C"/>
    <w:rsid w:val="00166677"/>
    <w:rsid w:val="00167FA6"/>
    <w:rsid w:val="0017296C"/>
    <w:rsid w:val="0017343E"/>
    <w:rsid w:val="001766F6"/>
    <w:rsid w:val="00177E64"/>
    <w:rsid w:val="00181002"/>
    <w:rsid w:val="00181B66"/>
    <w:rsid w:val="0018391A"/>
    <w:rsid w:val="00183AD3"/>
    <w:rsid w:val="00186D7A"/>
    <w:rsid w:val="00190D17"/>
    <w:rsid w:val="00192726"/>
    <w:rsid w:val="0019351D"/>
    <w:rsid w:val="001A759A"/>
    <w:rsid w:val="001B1F82"/>
    <w:rsid w:val="001B4FE9"/>
    <w:rsid w:val="001C15CC"/>
    <w:rsid w:val="001C6F57"/>
    <w:rsid w:val="001D0718"/>
    <w:rsid w:val="001D20D7"/>
    <w:rsid w:val="001D5546"/>
    <w:rsid w:val="001E0458"/>
    <w:rsid w:val="001E294F"/>
    <w:rsid w:val="001E6F9C"/>
    <w:rsid w:val="001F05E9"/>
    <w:rsid w:val="001F1072"/>
    <w:rsid w:val="001F3C20"/>
    <w:rsid w:val="001F552E"/>
    <w:rsid w:val="00200DC2"/>
    <w:rsid w:val="0020580E"/>
    <w:rsid w:val="00207380"/>
    <w:rsid w:val="00207491"/>
    <w:rsid w:val="00210BAC"/>
    <w:rsid w:val="00216B15"/>
    <w:rsid w:val="00226585"/>
    <w:rsid w:val="00226963"/>
    <w:rsid w:val="00227027"/>
    <w:rsid w:val="00233CB3"/>
    <w:rsid w:val="002348FD"/>
    <w:rsid w:val="00235965"/>
    <w:rsid w:val="002362F8"/>
    <w:rsid w:val="002431D9"/>
    <w:rsid w:val="002448A1"/>
    <w:rsid w:val="002462E4"/>
    <w:rsid w:val="0025505E"/>
    <w:rsid w:val="002558D5"/>
    <w:rsid w:val="00257DCD"/>
    <w:rsid w:val="00262263"/>
    <w:rsid w:val="002679A8"/>
    <w:rsid w:val="0027078A"/>
    <w:rsid w:val="00272846"/>
    <w:rsid w:val="002730E9"/>
    <w:rsid w:val="00275A9C"/>
    <w:rsid w:val="00277CBD"/>
    <w:rsid w:val="00281547"/>
    <w:rsid w:val="00281BBD"/>
    <w:rsid w:val="0028555A"/>
    <w:rsid w:val="00290246"/>
    <w:rsid w:val="002923E1"/>
    <w:rsid w:val="0029311C"/>
    <w:rsid w:val="002976D0"/>
    <w:rsid w:val="00297ECA"/>
    <w:rsid w:val="002A183B"/>
    <w:rsid w:val="002A4D76"/>
    <w:rsid w:val="002A6614"/>
    <w:rsid w:val="002B0B4A"/>
    <w:rsid w:val="002B46CC"/>
    <w:rsid w:val="002B52C5"/>
    <w:rsid w:val="002B5917"/>
    <w:rsid w:val="002B5E30"/>
    <w:rsid w:val="002C3F3A"/>
    <w:rsid w:val="002C622B"/>
    <w:rsid w:val="002D0FB6"/>
    <w:rsid w:val="002D3772"/>
    <w:rsid w:val="002D5B22"/>
    <w:rsid w:val="002D6986"/>
    <w:rsid w:val="002D7F0E"/>
    <w:rsid w:val="002E0D50"/>
    <w:rsid w:val="002E2FC3"/>
    <w:rsid w:val="002E4FDE"/>
    <w:rsid w:val="002E7D64"/>
    <w:rsid w:val="002F4BAF"/>
    <w:rsid w:val="002F7EC7"/>
    <w:rsid w:val="0030191B"/>
    <w:rsid w:val="00301D36"/>
    <w:rsid w:val="00304252"/>
    <w:rsid w:val="003042D4"/>
    <w:rsid w:val="0030536D"/>
    <w:rsid w:val="00305554"/>
    <w:rsid w:val="00307ADF"/>
    <w:rsid w:val="0031342B"/>
    <w:rsid w:val="0032022D"/>
    <w:rsid w:val="0032538E"/>
    <w:rsid w:val="00327640"/>
    <w:rsid w:val="00327D07"/>
    <w:rsid w:val="00332322"/>
    <w:rsid w:val="00334C85"/>
    <w:rsid w:val="003365C2"/>
    <w:rsid w:val="00353DFD"/>
    <w:rsid w:val="0035445A"/>
    <w:rsid w:val="00355E09"/>
    <w:rsid w:val="00355EC5"/>
    <w:rsid w:val="0035630F"/>
    <w:rsid w:val="003563C9"/>
    <w:rsid w:val="003605A8"/>
    <w:rsid w:val="0036185D"/>
    <w:rsid w:val="003636A1"/>
    <w:rsid w:val="003652C7"/>
    <w:rsid w:val="003751C7"/>
    <w:rsid w:val="00380C48"/>
    <w:rsid w:val="00382C51"/>
    <w:rsid w:val="00387064"/>
    <w:rsid w:val="00390E3C"/>
    <w:rsid w:val="0039252A"/>
    <w:rsid w:val="003954D4"/>
    <w:rsid w:val="003954FB"/>
    <w:rsid w:val="0039741F"/>
    <w:rsid w:val="003A0F9B"/>
    <w:rsid w:val="003A3773"/>
    <w:rsid w:val="003A707C"/>
    <w:rsid w:val="003A7553"/>
    <w:rsid w:val="003B1EFE"/>
    <w:rsid w:val="003B380C"/>
    <w:rsid w:val="003B436D"/>
    <w:rsid w:val="003D0EA1"/>
    <w:rsid w:val="003D23CE"/>
    <w:rsid w:val="003D4E0A"/>
    <w:rsid w:val="003D4FEF"/>
    <w:rsid w:val="003D56ED"/>
    <w:rsid w:val="003E0DBF"/>
    <w:rsid w:val="003E3E63"/>
    <w:rsid w:val="003E53E8"/>
    <w:rsid w:val="003E6CBA"/>
    <w:rsid w:val="003F0F70"/>
    <w:rsid w:val="003F20E9"/>
    <w:rsid w:val="003F2D85"/>
    <w:rsid w:val="003F7B27"/>
    <w:rsid w:val="00404079"/>
    <w:rsid w:val="00404B15"/>
    <w:rsid w:val="0040507D"/>
    <w:rsid w:val="00413D08"/>
    <w:rsid w:val="004209F1"/>
    <w:rsid w:val="004247F9"/>
    <w:rsid w:val="00424E58"/>
    <w:rsid w:val="00426E56"/>
    <w:rsid w:val="0043466F"/>
    <w:rsid w:val="00437401"/>
    <w:rsid w:val="00443616"/>
    <w:rsid w:val="00443A14"/>
    <w:rsid w:val="004450B1"/>
    <w:rsid w:val="00445636"/>
    <w:rsid w:val="00451455"/>
    <w:rsid w:val="004568C0"/>
    <w:rsid w:val="0046171E"/>
    <w:rsid w:val="00462C21"/>
    <w:rsid w:val="004631FB"/>
    <w:rsid w:val="0046686A"/>
    <w:rsid w:val="00471B55"/>
    <w:rsid w:val="00472C51"/>
    <w:rsid w:val="0047359C"/>
    <w:rsid w:val="004837AA"/>
    <w:rsid w:val="00485FC1"/>
    <w:rsid w:val="00490B69"/>
    <w:rsid w:val="004910FE"/>
    <w:rsid w:val="004A27E0"/>
    <w:rsid w:val="004A6F6F"/>
    <w:rsid w:val="004B013D"/>
    <w:rsid w:val="004B1773"/>
    <w:rsid w:val="004B33FF"/>
    <w:rsid w:val="004B41B3"/>
    <w:rsid w:val="004B57D1"/>
    <w:rsid w:val="004B6979"/>
    <w:rsid w:val="004C71F0"/>
    <w:rsid w:val="004C7E19"/>
    <w:rsid w:val="004D075F"/>
    <w:rsid w:val="004D1DFA"/>
    <w:rsid w:val="004D2ABA"/>
    <w:rsid w:val="004D30F6"/>
    <w:rsid w:val="004D4A2C"/>
    <w:rsid w:val="004D5F71"/>
    <w:rsid w:val="004D619E"/>
    <w:rsid w:val="004D6526"/>
    <w:rsid w:val="004D6EA7"/>
    <w:rsid w:val="004E16B4"/>
    <w:rsid w:val="004E2325"/>
    <w:rsid w:val="004E49DB"/>
    <w:rsid w:val="004F05B1"/>
    <w:rsid w:val="004F132B"/>
    <w:rsid w:val="004F1936"/>
    <w:rsid w:val="004F3FC2"/>
    <w:rsid w:val="004F42DF"/>
    <w:rsid w:val="004F5D80"/>
    <w:rsid w:val="0050155C"/>
    <w:rsid w:val="005018CB"/>
    <w:rsid w:val="00504F8D"/>
    <w:rsid w:val="00506B0B"/>
    <w:rsid w:val="005071ED"/>
    <w:rsid w:val="00511D57"/>
    <w:rsid w:val="00513352"/>
    <w:rsid w:val="00514950"/>
    <w:rsid w:val="00520B46"/>
    <w:rsid w:val="00521EDF"/>
    <w:rsid w:val="00523666"/>
    <w:rsid w:val="005308BF"/>
    <w:rsid w:val="00536FD2"/>
    <w:rsid w:val="00540FD3"/>
    <w:rsid w:val="005420FC"/>
    <w:rsid w:val="00547510"/>
    <w:rsid w:val="0054758C"/>
    <w:rsid w:val="00563ACE"/>
    <w:rsid w:val="00566EFE"/>
    <w:rsid w:val="005702D1"/>
    <w:rsid w:val="0057652C"/>
    <w:rsid w:val="00580425"/>
    <w:rsid w:val="00583695"/>
    <w:rsid w:val="00585E1F"/>
    <w:rsid w:val="00587BB7"/>
    <w:rsid w:val="0059341A"/>
    <w:rsid w:val="00597A63"/>
    <w:rsid w:val="005A156D"/>
    <w:rsid w:val="005A31E0"/>
    <w:rsid w:val="005A4BB0"/>
    <w:rsid w:val="005B2CD6"/>
    <w:rsid w:val="005B5851"/>
    <w:rsid w:val="005B6D70"/>
    <w:rsid w:val="005C68DE"/>
    <w:rsid w:val="005D1434"/>
    <w:rsid w:val="005D4687"/>
    <w:rsid w:val="005D7C16"/>
    <w:rsid w:val="005E48FF"/>
    <w:rsid w:val="005F3CC4"/>
    <w:rsid w:val="006008B4"/>
    <w:rsid w:val="00600F68"/>
    <w:rsid w:val="00610886"/>
    <w:rsid w:val="00621181"/>
    <w:rsid w:val="00623431"/>
    <w:rsid w:val="00624D32"/>
    <w:rsid w:val="00635185"/>
    <w:rsid w:val="006353B9"/>
    <w:rsid w:val="0064281E"/>
    <w:rsid w:val="0064430F"/>
    <w:rsid w:val="0064586F"/>
    <w:rsid w:val="006524DC"/>
    <w:rsid w:val="00652965"/>
    <w:rsid w:val="00653484"/>
    <w:rsid w:val="006559FC"/>
    <w:rsid w:val="0065738C"/>
    <w:rsid w:val="00660D9C"/>
    <w:rsid w:val="00661ADE"/>
    <w:rsid w:val="00663DE2"/>
    <w:rsid w:val="0066656F"/>
    <w:rsid w:val="006673CE"/>
    <w:rsid w:val="006701AA"/>
    <w:rsid w:val="00672325"/>
    <w:rsid w:val="00674021"/>
    <w:rsid w:val="00674174"/>
    <w:rsid w:val="0067490A"/>
    <w:rsid w:val="00676999"/>
    <w:rsid w:val="0068144F"/>
    <w:rsid w:val="00682553"/>
    <w:rsid w:val="00684902"/>
    <w:rsid w:val="006859EA"/>
    <w:rsid w:val="00686BC6"/>
    <w:rsid w:val="0069641D"/>
    <w:rsid w:val="00697B03"/>
    <w:rsid w:val="00697E28"/>
    <w:rsid w:val="006A6A7D"/>
    <w:rsid w:val="006A7364"/>
    <w:rsid w:val="006A7A91"/>
    <w:rsid w:val="006B0E87"/>
    <w:rsid w:val="006B6B29"/>
    <w:rsid w:val="006C33D0"/>
    <w:rsid w:val="006C3EC7"/>
    <w:rsid w:val="006C418D"/>
    <w:rsid w:val="006C52D5"/>
    <w:rsid w:val="006C67BA"/>
    <w:rsid w:val="006C6E9F"/>
    <w:rsid w:val="006C7ABC"/>
    <w:rsid w:val="006D2AC4"/>
    <w:rsid w:val="006D5E47"/>
    <w:rsid w:val="006D6EEB"/>
    <w:rsid w:val="006E3859"/>
    <w:rsid w:val="006E4655"/>
    <w:rsid w:val="006E584A"/>
    <w:rsid w:val="006E63A3"/>
    <w:rsid w:val="006E73F5"/>
    <w:rsid w:val="006E7576"/>
    <w:rsid w:val="006E7E60"/>
    <w:rsid w:val="006F1608"/>
    <w:rsid w:val="006F1EB7"/>
    <w:rsid w:val="0070560F"/>
    <w:rsid w:val="0070610D"/>
    <w:rsid w:val="00706343"/>
    <w:rsid w:val="00707630"/>
    <w:rsid w:val="00710387"/>
    <w:rsid w:val="00710CE5"/>
    <w:rsid w:val="0071253F"/>
    <w:rsid w:val="00712629"/>
    <w:rsid w:val="00714869"/>
    <w:rsid w:val="00714EB5"/>
    <w:rsid w:val="0071520A"/>
    <w:rsid w:val="00716BDA"/>
    <w:rsid w:val="0072388E"/>
    <w:rsid w:val="00735732"/>
    <w:rsid w:val="007360DC"/>
    <w:rsid w:val="00746966"/>
    <w:rsid w:val="00747B03"/>
    <w:rsid w:val="00750F70"/>
    <w:rsid w:val="00751628"/>
    <w:rsid w:val="00751788"/>
    <w:rsid w:val="007535F9"/>
    <w:rsid w:val="007536BB"/>
    <w:rsid w:val="00754629"/>
    <w:rsid w:val="0075525D"/>
    <w:rsid w:val="00755B83"/>
    <w:rsid w:val="00760DFE"/>
    <w:rsid w:val="007625F3"/>
    <w:rsid w:val="00764BD9"/>
    <w:rsid w:val="00766490"/>
    <w:rsid w:val="00767DED"/>
    <w:rsid w:val="00783EE5"/>
    <w:rsid w:val="00785961"/>
    <w:rsid w:val="00790BB3"/>
    <w:rsid w:val="00793BF8"/>
    <w:rsid w:val="00794980"/>
    <w:rsid w:val="007963A1"/>
    <w:rsid w:val="00797410"/>
    <w:rsid w:val="00797CE9"/>
    <w:rsid w:val="00797EA4"/>
    <w:rsid w:val="007A10EB"/>
    <w:rsid w:val="007A393E"/>
    <w:rsid w:val="007B08B5"/>
    <w:rsid w:val="007B0AEB"/>
    <w:rsid w:val="007B1942"/>
    <w:rsid w:val="007B4FBD"/>
    <w:rsid w:val="007B736B"/>
    <w:rsid w:val="007C3104"/>
    <w:rsid w:val="007C5315"/>
    <w:rsid w:val="007D2F65"/>
    <w:rsid w:val="007D46DE"/>
    <w:rsid w:val="007D5598"/>
    <w:rsid w:val="007E2360"/>
    <w:rsid w:val="007E38ED"/>
    <w:rsid w:val="007F23DE"/>
    <w:rsid w:val="007F46AC"/>
    <w:rsid w:val="007F4967"/>
    <w:rsid w:val="007F75F6"/>
    <w:rsid w:val="0080131B"/>
    <w:rsid w:val="00803743"/>
    <w:rsid w:val="00807764"/>
    <w:rsid w:val="00811F80"/>
    <w:rsid w:val="00813278"/>
    <w:rsid w:val="008201D6"/>
    <w:rsid w:val="00820F60"/>
    <w:rsid w:val="0082174A"/>
    <w:rsid w:val="0082319A"/>
    <w:rsid w:val="008239B4"/>
    <w:rsid w:val="00824B68"/>
    <w:rsid w:val="008279DC"/>
    <w:rsid w:val="00830237"/>
    <w:rsid w:val="00831E6F"/>
    <w:rsid w:val="00833AAF"/>
    <w:rsid w:val="0083593A"/>
    <w:rsid w:val="00844C0C"/>
    <w:rsid w:val="00846684"/>
    <w:rsid w:val="008567B7"/>
    <w:rsid w:val="00857FFE"/>
    <w:rsid w:val="008647AA"/>
    <w:rsid w:val="0086583F"/>
    <w:rsid w:val="00872CD3"/>
    <w:rsid w:val="00873B15"/>
    <w:rsid w:val="00876960"/>
    <w:rsid w:val="0087729E"/>
    <w:rsid w:val="00883259"/>
    <w:rsid w:val="00883F59"/>
    <w:rsid w:val="00884EEC"/>
    <w:rsid w:val="00887F28"/>
    <w:rsid w:val="008A133D"/>
    <w:rsid w:val="008A35BC"/>
    <w:rsid w:val="008B4A19"/>
    <w:rsid w:val="008B5219"/>
    <w:rsid w:val="008B5C1E"/>
    <w:rsid w:val="008B6281"/>
    <w:rsid w:val="008B68F4"/>
    <w:rsid w:val="008C075C"/>
    <w:rsid w:val="008C0C3C"/>
    <w:rsid w:val="008C2DC7"/>
    <w:rsid w:val="008C5656"/>
    <w:rsid w:val="008D1B97"/>
    <w:rsid w:val="008D6E47"/>
    <w:rsid w:val="008E46C9"/>
    <w:rsid w:val="008E529F"/>
    <w:rsid w:val="008E6AF1"/>
    <w:rsid w:val="008E7497"/>
    <w:rsid w:val="008F24A0"/>
    <w:rsid w:val="008F4081"/>
    <w:rsid w:val="00900CC8"/>
    <w:rsid w:val="00905952"/>
    <w:rsid w:val="00913C00"/>
    <w:rsid w:val="00915BDA"/>
    <w:rsid w:val="009161D5"/>
    <w:rsid w:val="0092475C"/>
    <w:rsid w:val="00924F5D"/>
    <w:rsid w:val="00931736"/>
    <w:rsid w:val="00933252"/>
    <w:rsid w:val="00933823"/>
    <w:rsid w:val="009348FD"/>
    <w:rsid w:val="009403CB"/>
    <w:rsid w:val="00941DBF"/>
    <w:rsid w:val="0094337A"/>
    <w:rsid w:val="009463AF"/>
    <w:rsid w:val="009474E9"/>
    <w:rsid w:val="009559C0"/>
    <w:rsid w:val="00965030"/>
    <w:rsid w:val="00967D9F"/>
    <w:rsid w:val="00973F3D"/>
    <w:rsid w:val="00975163"/>
    <w:rsid w:val="00980C14"/>
    <w:rsid w:val="00981EC7"/>
    <w:rsid w:val="009837E6"/>
    <w:rsid w:val="00986A6D"/>
    <w:rsid w:val="00987036"/>
    <w:rsid w:val="00992B5C"/>
    <w:rsid w:val="009961B6"/>
    <w:rsid w:val="009A1EA9"/>
    <w:rsid w:val="009A2333"/>
    <w:rsid w:val="009A39EA"/>
    <w:rsid w:val="009A3DE0"/>
    <w:rsid w:val="009A58C4"/>
    <w:rsid w:val="009A7F04"/>
    <w:rsid w:val="009B1959"/>
    <w:rsid w:val="009B30D1"/>
    <w:rsid w:val="009C4C19"/>
    <w:rsid w:val="009C65CF"/>
    <w:rsid w:val="009D1C3E"/>
    <w:rsid w:val="009D2997"/>
    <w:rsid w:val="009E31BC"/>
    <w:rsid w:val="009E6A78"/>
    <w:rsid w:val="009F1F95"/>
    <w:rsid w:val="009F4758"/>
    <w:rsid w:val="009F589D"/>
    <w:rsid w:val="009F7B55"/>
    <w:rsid w:val="00A028C8"/>
    <w:rsid w:val="00A03065"/>
    <w:rsid w:val="00A04FFE"/>
    <w:rsid w:val="00A13430"/>
    <w:rsid w:val="00A15B61"/>
    <w:rsid w:val="00A15D96"/>
    <w:rsid w:val="00A23460"/>
    <w:rsid w:val="00A27902"/>
    <w:rsid w:val="00A30D9B"/>
    <w:rsid w:val="00A3244E"/>
    <w:rsid w:val="00A40AFF"/>
    <w:rsid w:val="00A4142F"/>
    <w:rsid w:val="00A42FE3"/>
    <w:rsid w:val="00A4401D"/>
    <w:rsid w:val="00A46D32"/>
    <w:rsid w:val="00A51BA4"/>
    <w:rsid w:val="00A51CB1"/>
    <w:rsid w:val="00A53D36"/>
    <w:rsid w:val="00A60876"/>
    <w:rsid w:val="00A60BF4"/>
    <w:rsid w:val="00A63820"/>
    <w:rsid w:val="00A66266"/>
    <w:rsid w:val="00A67178"/>
    <w:rsid w:val="00A67A1A"/>
    <w:rsid w:val="00A67EEC"/>
    <w:rsid w:val="00A719B2"/>
    <w:rsid w:val="00A73004"/>
    <w:rsid w:val="00A73476"/>
    <w:rsid w:val="00A7501B"/>
    <w:rsid w:val="00A75CBE"/>
    <w:rsid w:val="00A819F2"/>
    <w:rsid w:val="00A82973"/>
    <w:rsid w:val="00A8485D"/>
    <w:rsid w:val="00A904B5"/>
    <w:rsid w:val="00A905F2"/>
    <w:rsid w:val="00A90DD5"/>
    <w:rsid w:val="00A9234C"/>
    <w:rsid w:val="00A95802"/>
    <w:rsid w:val="00A9632B"/>
    <w:rsid w:val="00AA0B65"/>
    <w:rsid w:val="00AA7053"/>
    <w:rsid w:val="00AA78D1"/>
    <w:rsid w:val="00AA7CCF"/>
    <w:rsid w:val="00AB3C59"/>
    <w:rsid w:val="00AB55EE"/>
    <w:rsid w:val="00AB5635"/>
    <w:rsid w:val="00AB65BE"/>
    <w:rsid w:val="00AC09F3"/>
    <w:rsid w:val="00AC1D0D"/>
    <w:rsid w:val="00AC1DD5"/>
    <w:rsid w:val="00AC2B99"/>
    <w:rsid w:val="00AC40DB"/>
    <w:rsid w:val="00AD001F"/>
    <w:rsid w:val="00AD6802"/>
    <w:rsid w:val="00AE0C44"/>
    <w:rsid w:val="00AE3462"/>
    <w:rsid w:val="00AF0579"/>
    <w:rsid w:val="00AF2D54"/>
    <w:rsid w:val="00AF44CB"/>
    <w:rsid w:val="00B050AB"/>
    <w:rsid w:val="00B12DD8"/>
    <w:rsid w:val="00B16A0D"/>
    <w:rsid w:val="00B224E1"/>
    <w:rsid w:val="00B31CB5"/>
    <w:rsid w:val="00B357A5"/>
    <w:rsid w:val="00B36C3E"/>
    <w:rsid w:val="00B401B2"/>
    <w:rsid w:val="00B42DB9"/>
    <w:rsid w:val="00B44508"/>
    <w:rsid w:val="00B446B4"/>
    <w:rsid w:val="00B55DD4"/>
    <w:rsid w:val="00B60D92"/>
    <w:rsid w:val="00B6295C"/>
    <w:rsid w:val="00B637CA"/>
    <w:rsid w:val="00B651A3"/>
    <w:rsid w:val="00B73484"/>
    <w:rsid w:val="00B74266"/>
    <w:rsid w:val="00B75D4C"/>
    <w:rsid w:val="00B76895"/>
    <w:rsid w:val="00B76B52"/>
    <w:rsid w:val="00B7765A"/>
    <w:rsid w:val="00B811C4"/>
    <w:rsid w:val="00B85F18"/>
    <w:rsid w:val="00B871E9"/>
    <w:rsid w:val="00B87C25"/>
    <w:rsid w:val="00B92EF4"/>
    <w:rsid w:val="00B94881"/>
    <w:rsid w:val="00B94984"/>
    <w:rsid w:val="00B972C7"/>
    <w:rsid w:val="00BA047A"/>
    <w:rsid w:val="00BA2F4D"/>
    <w:rsid w:val="00BA6B3A"/>
    <w:rsid w:val="00BA6C41"/>
    <w:rsid w:val="00BA7A7E"/>
    <w:rsid w:val="00BA7ED2"/>
    <w:rsid w:val="00BB4B16"/>
    <w:rsid w:val="00BB5E28"/>
    <w:rsid w:val="00BC5992"/>
    <w:rsid w:val="00BC6BF3"/>
    <w:rsid w:val="00BD04DC"/>
    <w:rsid w:val="00BD2CB3"/>
    <w:rsid w:val="00BD5BF0"/>
    <w:rsid w:val="00BD6A9C"/>
    <w:rsid w:val="00BE56FE"/>
    <w:rsid w:val="00BF09FA"/>
    <w:rsid w:val="00BF4828"/>
    <w:rsid w:val="00BF55AA"/>
    <w:rsid w:val="00BF64F0"/>
    <w:rsid w:val="00C02552"/>
    <w:rsid w:val="00C03357"/>
    <w:rsid w:val="00C034CB"/>
    <w:rsid w:val="00C03990"/>
    <w:rsid w:val="00C03FB3"/>
    <w:rsid w:val="00C05ED7"/>
    <w:rsid w:val="00C07026"/>
    <w:rsid w:val="00C116D6"/>
    <w:rsid w:val="00C21368"/>
    <w:rsid w:val="00C225FC"/>
    <w:rsid w:val="00C246AE"/>
    <w:rsid w:val="00C24AF7"/>
    <w:rsid w:val="00C256BC"/>
    <w:rsid w:val="00C27B20"/>
    <w:rsid w:val="00C30075"/>
    <w:rsid w:val="00C35A58"/>
    <w:rsid w:val="00C3601C"/>
    <w:rsid w:val="00C36491"/>
    <w:rsid w:val="00C4104C"/>
    <w:rsid w:val="00C4216D"/>
    <w:rsid w:val="00C42CCA"/>
    <w:rsid w:val="00C44531"/>
    <w:rsid w:val="00C463D1"/>
    <w:rsid w:val="00C47184"/>
    <w:rsid w:val="00C50653"/>
    <w:rsid w:val="00C517D2"/>
    <w:rsid w:val="00C57D6E"/>
    <w:rsid w:val="00C64D44"/>
    <w:rsid w:val="00C66E81"/>
    <w:rsid w:val="00C77E4E"/>
    <w:rsid w:val="00C82EE7"/>
    <w:rsid w:val="00C90EF2"/>
    <w:rsid w:val="00C914CF"/>
    <w:rsid w:val="00C91B01"/>
    <w:rsid w:val="00C95C7C"/>
    <w:rsid w:val="00CA4EC7"/>
    <w:rsid w:val="00CA59D1"/>
    <w:rsid w:val="00CB00DD"/>
    <w:rsid w:val="00CB161C"/>
    <w:rsid w:val="00CB3A99"/>
    <w:rsid w:val="00CB676E"/>
    <w:rsid w:val="00CB69F9"/>
    <w:rsid w:val="00CD0EA2"/>
    <w:rsid w:val="00CD567A"/>
    <w:rsid w:val="00CD68BD"/>
    <w:rsid w:val="00CD7D0A"/>
    <w:rsid w:val="00CE0FF4"/>
    <w:rsid w:val="00CE2EC7"/>
    <w:rsid w:val="00CE7FC5"/>
    <w:rsid w:val="00CF6018"/>
    <w:rsid w:val="00CF6762"/>
    <w:rsid w:val="00CF67FD"/>
    <w:rsid w:val="00D04E05"/>
    <w:rsid w:val="00D07E8F"/>
    <w:rsid w:val="00D14D08"/>
    <w:rsid w:val="00D173FD"/>
    <w:rsid w:val="00D179DA"/>
    <w:rsid w:val="00D20227"/>
    <w:rsid w:val="00D23CD4"/>
    <w:rsid w:val="00D247AC"/>
    <w:rsid w:val="00D24F73"/>
    <w:rsid w:val="00D26602"/>
    <w:rsid w:val="00D356CE"/>
    <w:rsid w:val="00D358E4"/>
    <w:rsid w:val="00D366DA"/>
    <w:rsid w:val="00D372F6"/>
    <w:rsid w:val="00D37B08"/>
    <w:rsid w:val="00D41B76"/>
    <w:rsid w:val="00D43C6F"/>
    <w:rsid w:val="00D44C01"/>
    <w:rsid w:val="00D45F57"/>
    <w:rsid w:val="00D46613"/>
    <w:rsid w:val="00D468BE"/>
    <w:rsid w:val="00D504E6"/>
    <w:rsid w:val="00D52156"/>
    <w:rsid w:val="00D532DD"/>
    <w:rsid w:val="00D53FB8"/>
    <w:rsid w:val="00D742CE"/>
    <w:rsid w:val="00D7434D"/>
    <w:rsid w:val="00D76E08"/>
    <w:rsid w:val="00D85A6F"/>
    <w:rsid w:val="00D93476"/>
    <w:rsid w:val="00D93B9B"/>
    <w:rsid w:val="00D97BAA"/>
    <w:rsid w:val="00D97F18"/>
    <w:rsid w:val="00DA5771"/>
    <w:rsid w:val="00DA6B1E"/>
    <w:rsid w:val="00DB308C"/>
    <w:rsid w:val="00DB45FA"/>
    <w:rsid w:val="00DB611B"/>
    <w:rsid w:val="00DB7576"/>
    <w:rsid w:val="00DC2B88"/>
    <w:rsid w:val="00DC35E6"/>
    <w:rsid w:val="00DC4D53"/>
    <w:rsid w:val="00DC5D6C"/>
    <w:rsid w:val="00DD0C5C"/>
    <w:rsid w:val="00DD499D"/>
    <w:rsid w:val="00DD558A"/>
    <w:rsid w:val="00DD563D"/>
    <w:rsid w:val="00DF0EE0"/>
    <w:rsid w:val="00DF5628"/>
    <w:rsid w:val="00E0017C"/>
    <w:rsid w:val="00E01E8F"/>
    <w:rsid w:val="00E0698E"/>
    <w:rsid w:val="00E07A3B"/>
    <w:rsid w:val="00E10973"/>
    <w:rsid w:val="00E14308"/>
    <w:rsid w:val="00E1746C"/>
    <w:rsid w:val="00E20082"/>
    <w:rsid w:val="00E25418"/>
    <w:rsid w:val="00E34976"/>
    <w:rsid w:val="00E421E7"/>
    <w:rsid w:val="00E428A3"/>
    <w:rsid w:val="00E42956"/>
    <w:rsid w:val="00E42C0E"/>
    <w:rsid w:val="00E51290"/>
    <w:rsid w:val="00E51B79"/>
    <w:rsid w:val="00E618E1"/>
    <w:rsid w:val="00E6247A"/>
    <w:rsid w:val="00E62815"/>
    <w:rsid w:val="00E634E7"/>
    <w:rsid w:val="00E6619E"/>
    <w:rsid w:val="00E70DD2"/>
    <w:rsid w:val="00E7195C"/>
    <w:rsid w:val="00E719FF"/>
    <w:rsid w:val="00E75B53"/>
    <w:rsid w:val="00E764EA"/>
    <w:rsid w:val="00E81105"/>
    <w:rsid w:val="00E81612"/>
    <w:rsid w:val="00E84D2C"/>
    <w:rsid w:val="00E96444"/>
    <w:rsid w:val="00E96DEC"/>
    <w:rsid w:val="00EA0686"/>
    <w:rsid w:val="00EA1A2E"/>
    <w:rsid w:val="00EA2ECA"/>
    <w:rsid w:val="00EA35A1"/>
    <w:rsid w:val="00EA5750"/>
    <w:rsid w:val="00EB084D"/>
    <w:rsid w:val="00EB4663"/>
    <w:rsid w:val="00EB52BE"/>
    <w:rsid w:val="00EB53A5"/>
    <w:rsid w:val="00EB53C8"/>
    <w:rsid w:val="00EC4243"/>
    <w:rsid w:val="00EC7A3D"/>
    <w:rsid w:val="00ED2F36"/>
    <w:rsid w:val="00ED5360"/>
    <w:rsid w:val="00EE14BD"/>
    <w:rsid w:val="00EE2A40"/>
    <w:rsid w:val="00EF20EE"/>
    <w:rsid w:val="00EF2D02"/>
    <w:rsid w:val="00EF3760"/>
    <w:rsid w:val="00EF4FEF"/>
    <w:rsid w:val="00EF5EE3"/>
    <w:rsid w:val="00EF604F"/>
    <w:rsid w:val="00F00A48"/>
    <w:rsid w:val="00F06CA9"/>
    <w:rsid w:val="00F1049C"/>
    <w:rsid w:val="00F1057D"/>
    <w:rsid w:val="00F11AE2"/>
    <w:rsid w:val="00F16468"/>
    <w:rsid w:val="00F2028D"/>
    <w:rsid w:val="00F20848"/>
    <w:rsid w:val="00F22B67"/>
    <w:rsid w:val="00F250B2"/>
    <w:rsid w:val="00F255AC"/>
    <w:rsid w:val="00F26499"/>
    <w:rsid w:val="00F26983"/>
    <w:rsid w:val="00F27094"/>
    <w:rsid w:val="00F31C63"/>
    <w:rsid w:val="00F3587A"/>
    <w:rsid w:val="00F36348"/>
    <w:rsid w:val="00F37C66"/>
    <w:rsid w:val="00F41403"/>
    <w:rsid w:val="00F44473"/>
    <w:rsid w:val="00F53148"/>
    <w:rsid w:val="00F54805"/>
    <w:rsid w:val="00F56E7C"/>
    <w:rsid w:val="00F605BE"/>
    <w:rsid w:val="00F60E80"/>
    <w:rsid w:val="00F60F98"/>
    <w:rsid w:val="00F74B68"/>
    <w:rsid w:val="00F85EF1"/>
    <w:rsid w:val="00F8604F"/>
    <w:rsid w:val="00F86995"/>
    <w:rsid w:val="00F86D59"/>
    <w:rsid w:val="00F87FD3"/>
    <w:rsid w:val="00F90973"/>
    <w:rsid w:val="00F92572"/>
    <w:rsid w:val="00F937CB"/>
    <w:rsid w:val="00F94E81"/>
    <w:rsid w:val="00F97D93"/>
    <w:rsid w:val="00FA032E"/>
    <w:rsid w:val="00FA216E"/>
    <w:rsid w:val="00FA237F"/>
    <w:rsid w:val="00FA3291"/>
    <w:rsid w:val="00FA34CD"/>
    <w:rsid w:val="00FA5D21"/>
    <w:rsid w:val="00FA741D"/>
    <w:rsid w:val="00FA7706"/>
    <w:rsid w:val="00FB53C9"/>
    <w:rsid w:val="00FB6C09"/>
    <w:rsid w:val="00FC272C"/>
    <w:rsid w:val="00FC7503"/>
    <w:rsid w:val="00FD23CD"/>
    <w:rsid w:val="00FD3319"/>
    <w:rsid w:val="00FD335B"/>
    <w:rsid w:val="00FD603C"/>
    <w:rsid w:val="00FD7D38"/>
    <w:rsid w:val="00FD7DEC"/>
    <w:rsid w:val="00FE02FA"/>
    <w:rsid w:val="00FE241D"/>
    <w:rsid w:val="00FE2DBD"/>
    <w:rsid w:val="00FE3965"/>
    <w:rsid w:val="00FE64F2"/>
    <w:rsid w:val="00FF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C49BC4"/>
  <w15:docId w15:val="{9DBE3A65-C14C-4E55-922F-A6DB05959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75B53"/>
  </w:style>
  <w:style w:type="paragraph" w:styleId="Kop1">
    <w:name w:val="heading 1"/>
    <w:basedOn w:val="Standaard"/>
    <w:next w:val="Standaard"/>
    <w:link w:val="Kop1Char"/>
    <w:uiPriority w:val="9"/>
    <w:qFormat/>
    <w:rsid w:val="003E53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837E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837E6"/>
  </w:style>
  <w:style w:type="paragraph" w:styleId="Voettekst">
    <w:name w:val="footer"/>
    <w:basedOn w:val="Standaard"/>
    <w:link w:val="VoettekstChar"/>
    <w:uiPriority w:val="99"/>
    <w:unhideWhenUsed/>
    <w:rsid w:val="009837E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837E6"/>
  </w:style>
  <w:style w:type="character" w:styleId="Hyperlink">
    <w:name w:val="Hyperlink"/>
    <w:basedOn w:val="Standaardalinea-lettertype"/>
    <w:uiPriority w:val="99"/>
    <w:unhideWhenUsed/>
    <w:rsid w:val="000A6A7A"/>
    <w:rPr>
      <w:color w:val="2E74B5" w:themeColor="accent1" w:themeShade="BF"/>
      <w:u w:val="single"/>
    </w:rPr>
  </w:style>
  <w:style w:type="paragraph" w:styleId="Lijstalinea">
    <w:name w:val="List Paragraph"/>
    <w:basedOn w:val="Standaard"/>
    <w:uiPriority w:val="34"/>
    <w:qFormat/>
    <w:rsid w:val="009F1F95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3E53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aginanummer">
    <w:name w:val="page number"/>
    <w:basedOn w:val="Standaardalinea-lettertype"/>
    <w:uiPriority w:val="99"/>
    <w:semiHidden/>
    <w:unhideWhenUsed/>
    <w:rsid w:val="008B6281"/>
  </w:style>
  <w:style w:type="paragraph" w:styleId="Ballontekst">
    <w:name w:val="Balloon Text"/>
    <w:basedOn w:val="Standaard"/>
    <w:link w:val="BallontekstChar"/>
    <w:uiPriority w:val="99"/>
    <w:semiHidden/>
    <w:unhideWhenUsed/>
    <w:rsid w:val="00887F2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7F28"/>
    <w:rPr>
      <w:rFonts w:ascii="Segoe UI" w:hAnsi="Segoe UI" w:cs="Segoe UI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D93476"/>
    <w:rPr>
      <w:color w:val="808080"/>
    </w:rPr>
  </w:style>
  <w:style w:type="character" w:styleId="GevolgdeHyperlink">
    <w:name w:val="FollowedHyperlink"/>
    <w:basedOn w:val="Standaardalinea-lettertype"/>
    <w:uiPriority w:val="99"/>
    <w:unhideWhenUsed/>
    <w:rsid w:val="000A6A7A"/>
    <w:rPr>
      <w:color w:val="2E74B5" w:themeColor="accent1" w:themeShade="BF"/>
      <w:u w:val="single"/>
    </w:rPr>
  </w:style>
  <w:style w:type="character" w:styleId="Nadruk">
    <w:name w:val="Emphasis"/>
    <w:basedOn w:val="Standaardalinea-lettertype"/>
    <w:uiPriority w:val="20"/>
    <w:qFormat/>
    <w:rsid w:val="00D23C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5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8CACAF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>
          <a:noFill/>
        </a:ln>
        <a:effectLst/>
      </a:spPr>
      <a:bodyPr wrap="square" lIns="0" tIns="72000" rIns="0" bIns="0" rtlCol="0" anchor="ctr" anchorCtr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2B14A40088AA4E90AC386A730AB06B" ma:contentTypeVersion="2" ma:contentTypeDescription="Een nieuw document maken." ma:contentTypeScope="" ma:versionID="45416adbb367bbd465ce447beea20dd0">
  <xsd:schema xmlns:xsd="http://www.w3.org/2001/XMLSchema" xmlns:xs="http://www.w3.org/2001/XMLSchema" xmlns:p="http://schemas.microsoft.com/office/2006/metadata/properties" xmlns:ns2="5ce2fae8-27bf-4a7e-ab72-4d2ea416e795" targetNamespace="http://schemas.microsoft.com/office/2006/metadata/properties" ma:root="true" ma:fieldsID="c87b53b191b61e46d6f27fe36d4fba49" ns2:_="">
    <xsd:import namespace="5ce2fae8-27bf-4a7e-ab72-4d2ea416e79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2fae8-27bf-4a7e-ab72-4d2ea416e7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5EA36-7BEB-473C-8E09-B594F10CFE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42F7C9-3C41-4B15-8A4D-0A300D566E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B926A15-F84E-4B38-8330-2823D2A033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892B6B-39D3-4AA5-AE1E-941754C85C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e2fae8-27bf-4a7e-ab72-4d2ea416e7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278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2016 NK DRIEBANDEN-GROOT JUNIOREN</vt:lpstr>
    </vt:vector>
  </TitlesOfParts>
  <Company>Staples</Company>
  <LinksUpToDate>false</LinksUpToDate>
  <CharactersWithSpaces>1808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NK DRIEBANDEN-GROOT JUNIOREN</dc:title>
  <dc:subject>INSCHRIJVING</dc:subject>
  <dc:creator>Hans de Bruin</dc:creator>
  <cp:lastModifiedBy>wjroseboom@outlook.com</cp:lastModifiedBy>
  <cp:revision>38</cp:revision>
  <cp:lastPrinted>2023-04-07T16:05:00Z</cp:lastPrinted>
  <dcterms:created xsi:type="dcterms:W3CDTF">2019-11-04T16:52:00Z</dcterms:created>
  <dcterms:modified xsi:type="dcterms:W3CDTF">2023-04-09T09:09:00Z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0x010100EE2B14A40088AA4E90AC386A730AB06B</vt:lpwstr>
  </property>
</Properties>
</file>